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39" w:rsidRDefault="00371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Городского округа Верхняя Тура </w:t>
      </w:r>
    </w:p>
    <w:p w:rsidR="00206939" w:rsidRDefault="00371B4D">
      <w:pPr>
        <w:spacing w:after="0" w:line="240" w:lineRule="auto"/>
        <w:rPr>
          <w:rFonts w:ascii="Times New Roman" w:hAnsi="Times New Roman" w:cs="Times New Roman"/>
          <w:sz w:val="28"/>
          <w:szCs w:val="28"/>
        </w:rPr>
      </w:pPr>
      <w:r>
        <w:rPr>
          <w:rFonts w:ascii="Times New Roman" w:hAnsi="Times New Roman" w:cs="Times New Roman"/>
          <w:sz w:val="28"/>
          <w:szCs w:val="28"/>
        </w:rPr>
        <w:t>от 07.02.2024 №37</w:t>
      </w: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rPr>
          <w:rFonts w:ascii="Times New Roman" w:hAnsi="Times New Roman" w:cs="Times New Roman"/>
          <w:sz w:val="28"/>
          <w:szCs w:val="28"/>
        </w:rPr>
      </w:pPr>
    </w:p>
    <w:p w:rsidR="00206939" w:rsidRDefault="00206939">
      <w:pPr>
        <w:spacing w:after="0" w:line="240" w:lineRule="auto"/>
        <w:ind w:left="-284" w:right="-143"/>
        <w:jc w:val="center"/>
        <w:rPr>
          <w:rFonts w:ascii="Times New Roman" w:hAnsi="Times New Roman" w:cs="Times New Roman"/>
          <w:b/>
          <w:bCs/>
          <w:sz w:val="24"/>
          <w:szCs w:val="24"/>
        </w:rPr>
      </w:pPr>
    </w:p>
    <w:p w:rsidR="00206939" w:rsidRDefault="00D47CA3">
      <w:pPr>
        <w:spacing w:after="0" w:line="240" w:lineRule="auto"/>
        <w:ind w:left="-284" w:right="-143"/>
        <w:jc w:val="center"/>
        <w:rPr>
          <w:rFonts w:ascii="Liberation Serif" w:hAnsi="Liberation Serif" w:cs="Liberation Serif"/>
          <w:b/>
          <w:bCs/>
          <w:i/>
          <w:sz w:val="28"/>
          <w:szCs w:val="28"/>
        </w:rPr>
      </w:pPr>
      <w:bookmarkStart w:id="0" w:name="_Hlk154656563"/>
      <w:r>
        <w:rPr>
          <w:rFonts w:ascii="Liberation Serif" w:hAnsi="Liberation Serif" w:cs="Liberation Serif"/>
          <w:b/>
          <w:bCs/>
          <w:i/>
          <w:sz w:val="28"/>
          <w:szCs w:val="28"/>
        </w:rPr>
        <w:t>О формировании реестра получателей и исполнителей муниципальной услуги «Реализация дополнительных общеразвивающих программ» в соответствии        с социальными сертификатами</w:t>
      </w:r>
      <w:bookmarkEnd w:id="0"/>
    </w:p>
    <w:p w:rsidR="00206939" w:rsidRDefault="00206939">
      <w:pPr>
        <w:spacing w:after="0" w:line="240" w:lineRule="auto"/>
        <w:ind w:left="-284" w:right="-143"/>
        <w:jc w:val="center"/>
        <w:rPr>
          <w:rFonts w:ascii="Liberation Serif" w:hAnsi="Liberation Serif" w:cs="Liberation Serif"/>
          <w:b/>
          <w:bCs/>
          <w:i/>
          <w:sz w:val="28"/>
          <w:szCs w:val="28"/>
        </w:rPr>
      </w:pPr>
    </w:p>
    <w:p w:rsidR="00206939" w:rsidRDefault="00206939">
      <w:pPr>
        <w:spacing w:after="0" w:line="240" w:lineRule="auto"/>
        <w:ind w:left="-284" w:right="-143"/>
        <w:jc w:val="both"/>
        <w:rPr>
          <w:rFonts w:ascii="Liberation Serif" w:hAnsi="Liberation Serif" w:cs="Liberation Serif"/>
          <w:b/>
          <w:bCs/>
          <w:sz w:val="28"/>
          <w:szCs w:val="28"/>
        </w:rPr>
      </w:pPr>
    </w:p>
    <w:p w:rsidR="00206939" w:rsidRDefault="00D47CA3">
      <w:pPr>
        <w:spacing w:after="0" w:line="240" w:lineRule="auto"/>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w:t>
      </w:r>
      <w:r>
        <w:rPr>
          <w:rStyle w:val="aff1"/>
          <w:rFonts w:ascii="Liberation Serif" w:hAnsi="Liberation Serif" w:cs="Liberation Serif"/>
          <w:color w:val="auto"/>
          <w:sz w:val="28"/>
          <w:szCs w:val="28"/>
        </w:rPr>
        <w:t>Федеральным законом</w:t>
      </w:r>
      <w:r>
        <w:rPr>
          <w:rFonts w:ascii="Liberation Serif" w:hAnsi="Liberation Serif" w:cs="Liberation Serif"/>
          <w:sz w:val="28"/>
          <w:szCs w:val="28"/>
        </w:rPr>
        <w:t xml:space="preserve">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 декабря 2012 года № 273-ФЗ «Об образовании в Российской Федерации», постановлением Администрации Городского округа Верхняя Тура от 6 декабря 2023 года  № 166  «Об организации оказания муниципальных услуг в социальной сфере на территории муниципального образования» Администрация</w:t>
      </w:r>
      <w:r>
        <w:rPr>
          <w:sz w:val="28"/>
          <w:szCs w:val="28"/>
        </w:rPr>
        <w:t xml:space="preserve"> </w:t>
      </w:r>
      <w:r>
        <w:rPr>
          <w:rFonts w:ascii="Liberation Serif" w:hAnsi="Liberation Serif" w:cs="Liberation Serif"/>
          <w:sz w:val="28"/>
          <w:szCs w:val="28"/>
        </w:rPr>
        <w:t>Городского округа Верхняя Тура,</w:t>
      </w:r>
    </w:p>
    <w:p w:rsidR="00206939" w:rsidRDefault="00D47CA3">
      <w:pPr>
        <w:spacing w:after="0" w:line="240" w:lineRule="auto"/>
        <w:ind w:right="-143"/>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206939" w:rsidRDefault="00D47CA3">
      <w:pPr>
        <w:pStyle w:val="aff"/>
        <w:numPr>
          <w:ilvl w:val="0"/>
          <w:numId w:val="1"/>
        </w:numPr>
        <w:tabs>
          <w:tab w:val="left" w:pos="1134"/>
          <w:tab w:val="left" w:pos="1276"/>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Утвердить:</w:t>
      </w:r>
    </w:p>
    <w:p w:rsidR="00206939" w:rsidRDefault="00D47CA3">
      <w:pPr>
        <w:pStyle w:val="aff"/>
        <w:numPr>
          <w:ilvl w:val="0"/>
          <w:numId w:val="2"/>
        </w:numPr>
        <w:tabs>
          <w:tab w:val="left" w:pos="1134"/>
          <w:tab w:val="left" w:pos="1276"/>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206939" w:rsidRDefault="00D47CA3">
      <w:pPr>
        <w:pStyle w:val="aff"/>
        <w:numPr>
          <w:ilvl w:val="0"/>
          <w:numId w:val="2"/>
        </w:numPr>
        <w:tabs>
          <w:tab w:val="left" w:pos="1134"/>
          <w:tab w:val="left" w:pos="1276"/>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206939" w:rsidRDefault="00D47CA3">
      <w:pPr>
        <w:pStyle w:val="aff"/>
        <w:numPr>
          <w:ilvl w:val="0"/>
          <w:numId w:val="1"/>
        </w:numPr>
        <w:tabs>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Городского округа Верхняя Тура.</w:t>
      </w:r>
    </w:p>
    <w:p w:rsidR="00206939" w:rsidRDefault="00D47CA3">
      <w:pPr>
        <w:pStyle w:val="aff"/>
        <w:tabs>
          <w:tab w:val="left" w:pos="1276"/>
        </w:tabs>
        <w:spacing w:after="0" w:line="240" w:lineRule="auto"/>
        <w:ind w:left="0" w:right="-2" w:firstLine="709"/>
        <w:jc w:val="both"/>
        <w:rPr>
          <w:rFonts w:ascii="Liberation Serif" w:hAnsi="Liberation Serif" w:cs="Liberation Serif"/>
          <w:sz w:val="28"/>
          <w:szCs w:val="28"/>
          <w:highlight w:val="yellow"/>
        </w:rPr>
      </w:pPr>
      <w:r>
        <w:rPr>
          <w:rFonts w:ascii="Liberation Serif" w:hAnsi="Liberation Serif" w:cs="Liberation Serif"/>
          <w:sz w:val="28"/>
          <w:szCs w:val="28"/>
        </w:rPr>
        <w:t>3. Отменить постановление Администрации Городского округа Верхняя Тура от 25. 12. 2023 №188 «О формировании реестра получателей и исполнителей муниципальной услуги «Реализация дополнительных общеразвивающих программ» в соответствии с социальными сертификатами».</w:t>
      </w:r>
    </w:p>
    <w:p w:rsidR="00206939" w:rsidRDefault="00D47CA3">
      <w:pPr>
        <w:tabs>
          <w:tab w:val="left" w:pos="1276"/>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4. Настоящее постановление разместить на официальном сайте Администрации Городского округа Верхняя Тура в сети «Интернет».</w:t>
      </w:r>
    </w:p>
    <w:p w:rsidR="00206939" w:rsidRDefault="00D47CA3">
      <w:pPr>
        <w:tabs>
          <w:tab w:val="left" w:pos="1276"/>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  Настоящее постановление вступает в силу в день, следующий за днем его официального опубликования. </w:t>
      </w:r>
    </w:p>
    <w:p w:rsidR="00206939" w:rsidRDefault="00D47CA3">
      <w:pPr>
        <w:tabs>
          <w:tab w:val="left" w:pos="1276"/>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6. Контроль за исполнением настоящего постановления возложить на заместителя главы Городского округа Верхняя Тура Ирину Михайловну Аверкиеву.</w:t>
      </w:r>
    </w:p>
    <w:p w:rsidR="00206939" w:rsidRDefault="00206939">
      <w:pPr>
        <w:tabs>
          <w:tab w:val="left" w:pos="1276"/>
        </w:tabs>
        <w:spacing w:after="0" w:line="240" w:lineRule="auto"/>
        <w:ind w:left="-284" w:right="-143" w:firstLine="709"/>
        <w:jc w:val="both"/>
        <w:rPr>
          <w:rFonts w:ascii="Liberation Serif" w:hAnsi="Liberation Serif" w:cs="Liberation Serif"/>
          <w:sz w:val="28"/>
          <w:szCs w:val="28"/>
        </w:rPr>
      </w:pPr>
    </w:p>
    <w:p w:rsidR="00206939" w:rsidRDefault="00206939">
      <w:pPr>
        <w:tabs>
          <w:tab w:val="left" w:pos="1276"/>
        </w:tabs>
        <w:spacing w:after="0" w:line="240" w:lineRule="auto"/>
        <w:ind w:left="-284" w:right="-143" w:firstLine="709"/>
        <w:jc w:val="both"/>
        <w:rPr>
          <w:rFonts w:ascii="Liberation Serif" w:hAnsi="Liberation Serif" w:cs="Liberation Serif"/>
          <w:sz w:val="28"/>
          <w:szCs w:val="28"/>
        </w:rPr>
      </w:pPr>
    </w:p>
    <w:p w:rsidR="00206939" w:rsidRDefault="00D47CA3">
      <w:pPr>
        <w:tabs>
          <w:tab w:val="left" w:pos="1276"/>
        </w:tabs>
        <w:spacing w:after="0" w:line="240" w:lineRule="auto"/>
        <w:ind w:right="-143"/>
        <w:jc w:val="both"/>
        <w:rPr>
          <w:rFonts w:ascii="Liberation Serif" w:hAnsi="Liberation Serif" w:cs="Liberation Serif"/>
          <w:sz w:val="28"/>
          <w:szCs w:val="28"/>
        </w:rPr>
      </w:pPr>
      <w:r>
        <w:rPr>
          <w:rFonts w:ascii="Liberation Serif" w:hAnsi="Liberation Serif" w:cs="Liberation Serif"/>
          <w:sz w:val="28"/>
          <w:szCs w:val="28"/>
        </w:rPr>
        <w:t>Глава городского округа                                                                             И.С.  Веснин</w:t>
      </w: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206939">
      <w:pPr>
        <w:pStyle w:val="aff"/>
        <w:tabs>
          <w:tab w:val="left" w:pos="1276"/>
        </w:tabs>
        <w:spacing w:after="0" w:line="240" w:lineRule="auto"/>
        <w:ind w:left="5954" w:right="-143"/>
        <w:rPr>
          <w:rFonts w:ascii="Liberation Serif" w:hAnsi="Liberation Serif" w:cs="Liberation Serif"/>
          <w:sz w:val="28"/>
          <w:szCs w:val="28"/>
        </w:rPr>
      </w:pPr>
    </w:p>
    <w:p w:rsidR="00206939" w:rsidRDefault="00D47CA3">
      <w:pPr>
        <w:pStyle w:val="aff"/>
        <w:tabs>
          <w:tab w:val="left" w:pos="1276"/>
        </w:tabs>
        <w:spacing w:after="0" w:line="240" w:lineRule="auto"/>
        <w:ind w:left="5954" w:right="-143"/>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206939" w:rsidRDefault="00D47CA3">
      <w:pPr>
        <w:pStyle w:val="aff"/>
        <w:tabs>
          <w:tab w:val="left" w:pos="1276"/>
        </w:tabs>
        <w:spacing w:after="0" w:line="240" w:lineRule="auto"/>
        <w:ind w:left="5954" w:right="-143"/>
        <w:rPr>
          <w:rFonts w:ascii="Liberation Serif" w:hAnsi="Liberation Serif" w:cs="Liberation Serif"/>
          <w:sz w:val="28"/>
          <w:szCs w:val="28"/>
        </w:rPr>
      </w:pPr>
      <w:r>
        <w:rPr>
          <w:rFonts w:ascii="Liberation Serif" w:hAnsi="Liberation Serif" w:cs="Liberation Serif"/>
          <w:sz w:val="28"/>
          <w:szCs w:val="28"/>
        </w:rPr>
        <w:t xml:space="preserve">к постановлению Администрации </w:t>
      </w:r>
    </w:p>
    <w:p w:rsidR="00206939" w:rsidRDefault="00D47CA3">
      <w:pPr>
        <w:pStyle w:val="aff"/>
        <w:tabs>
          <w:tab w:val="left" w:pos="1276"/>
        </w:tabs>
        <w:spacing w:after="0" w:line="240" w:lineRule="auto"/>
        <w:ind w:left="5954" w:right="-2"/>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206939" w:rsidRDefault="00D47CA3">
      <w:pPr>
        <w:pStyle w:val="aff"/>
        <w:tabs>
          <w:tab w:val="left" w:pos="1276"/>
        </w:tabs>
        <w:spacing w:after="0" w:line="240" w:lineRule="auto"/>
        <w:ind w:left="5954" w:right="-2"/>
        <w:rPr>
          <w:rFonts w:ascii="Liberation Serif" w:hAnsi="Liberation Serif" w:cs="Liberation Serif"/>
          <w:sz w:val="28"/>
          <w:szCs w:val="28"/>
        </w:rPr>
      </w:pPr>
      <w:r>
        <w:rPr>
          <w:rFonts w:ascii="Liberation Serif" w:hAnsi="Liberation Serif" w:cs="Liberation Serif"/>
          <w:sz w:val="28"/>
          <w:szCs w:val="28"/>
        </w:rPr>
        <w:t xml:space="preserve">от </w:t>
      </w:r>
      <w:r w:rsidR="00371B4D">
        <w:rPr>
          <w:rFonts w:ascii="Liberation Serif" w:hAnsi="Liberation Serif" w:cs="Liberation Serif"/>
          <w:sz w:val="28"/>
          <w:szCs w:val="28"/>
        </w:rPr>
        <w:t>07.02.2024</w:t>
      </w:r>
      <w:r>
        <w:rPr>
          <w:rFonts w:ascii="Liberation Serif" w:hAnsi="Liberation Serif" w:cs="Liberation Serif"/>
          <w:sz w:val="28"/>
          <w:szCs w:val="28"/>
        </w:rPr>
        <w:t xml:space="preserve"> № </w:t>
      </w:r>
      <w:r w:rsidR="00371B4D">
        <w:rPr>
          <w:rFonts w:ascii="Liberation Serif" w:hAnsi="Liberation Serif" w:cs="Liberation Serif"/>
          <w:sz w:val="28"/>
          <w:szCs w:val="28"/>
        </w:rPr>
        <w:t>37</w:t>
      </w:r>
    </w:p>
    <w:p w:rsidR="00206939" w:rsidRDefault="00206939">
      <w:pPr>
        <w:pStyle w:val="aff"/>
        <w:tabs>
          <w:tab w:val="left" w:pos="1276"/>
        </w:tabs>
        <w:spacing w:after="0" w:line="240" w:lineRule="auto"/>
        <w:ind w:left="5954" w:right="-2"/>
        <w:rPr>
          <w:rFonts w:ascii="Liberation Serif" w:hAnsi="Liberation Serif" w:cs="Liberation Serif"/>
          <w:sz w:val="28"/>
          <w:szCs w:val="28"/>
        </w:rPr>
      </w:pPr>
    </w:p>
    <w:p w:rsidR="00206939" w:rsidRDefault="00206939">
      <w:pPr>
        <w:spacing w:after="0" w:line="240" w:lineRule="auto"/>
        <w:ind w:left="6379" w:right="-2"/>
        <w:jc w:val="both"/>
        <w:rPr>
          <w:rFonts w:ascii="Liberation Serif" w:hAnsi="Liberation Serif" w:cs="Liberation Serif"/>
          <w:b/>
          <w:bCs/>
          <w:caps/>
          <w:sz w:val="28"/>
          <w:szCs w:val="28"/>
        </w:rPr>
      </w:pPr>
    </w:p>
    <w:p w:rsidR="00206939" w:rsidRDefault="00206939">
      <w:pPr>
        <w:spacing w:after="0" w:line="240" w:lineRule="auto"/>
        <w:ind w:left="-284" w:right="-2"/>
        <w:jc w:val="center"/>
        <w:rPr>
          <w:rFonts w:ascii="Liberation Serif" w:hAnsi="Liberation Serif" w:cs="Liberation Serif"/>
          <w:b/>
          <w:bCs/>
          <w:caps/>
          <w:sz w:val="28"/>
          <w:szCs w:val="28"/>
        </w:rPr>
      </w:pPr>
    </w:p>
    <w:p w:rsidR="00206939" w:rsidRDefault="00D47CA3">
      <w:pPr>
        <w:spacing w:after="0" w:line="240" w:lineRule="auto"/>
        <w:ind w:left="-284" w:right="-2"/>
        <w:jc w:val="center"/>
        <w:rPr>
          <w:rFonts w:ascii="Liberation Serif" w:hAnsi="Liberation Serif" w:cs="Liberation Serif"/>
          <w:b/>
          <w:bCs/>
          <w:iCs/>
          <w:caps/>
          <w:sz w:val="28"/>
          <w:szCs w:val="28"/>
        </w:rPr>
      </w:pPr>
      <w:r>
        <w:rPr>
          <w:rFonts w:ascii="Liberation Serif" w:hAnsi="Liberation Serif" w:cs="Liberation Serif"/>
          <w:b/>
          <w:bCs/>
          <w:iCs/>
          <w:caps/>
          <w:sz w:val="28"/>
          <w:szCs w:val="28"/>
        </w:rPr>
        <w:t xml:space="preserve">Правила </w:t>
      </w:r>
      <w:bookmarkStart w:id="1" w:name="_Hlk109039373"/>
    </w:p>
    <w:p w:rsidR="00206939" w:rsidRDefault="00D47CA3">
      <w:pPr>
        <w:spacing w:after="0" w:line="240" w:lineRule="auto"/>
        <w:ind w:left="-284" w:right="-2"/>
        <w:jc w:val="center"/>
        <w:rPr>
          <w:rFonts w:ascii="Liberation Serif" w:hAnsi="Liberation Serif" w:cs="Liberation Serif"/>
          <w:b/>
          <w:bCs/>
          <w:iCs/>
          <w:sz w:val="28"/>
          <w:szCs w:val="28"/>
        </w:rPr>
      </w:pPr>
      <w:r>
        <w:rPr>
          <w:rFonts w:ascii="Liberation Serif" w:hAnsi="Liberation Serif" w:cs="Liberation Serif"/>
          <w:b/>
          <w:bCs/>
          <w:iCs/>
          <w:sz w:val="28"/>
          <w:szCs w:val="28"/>
        </w:rPr>
        <w:t xml:space="preserve">формирования в электронном виде социальных сертификатов на получение </w:t>
      </w:r>
      <w:bookmarkEnd w:id="1"/>
      <w:r>
        <w:rPr>
          <w:rStyle w:val="aff1"/>
          <w:rFonts w:ascii="Liberation Serif" w:hAnsi="Liberation Serif" w:cs="Liberation Serif"/>
          <w:b/>
          <w:bCs/>
          <w:iCs/>
          <w:color w:val="auto"/>
          <w:sz w:val="28"/>
          <w:szCs w:val="28"/>
        </w:rPr>
        <w:t>муниципальной услуги «Реализация дополнительных общеразвивающих программ» и реестра их получателей</w:t>
      </w:r>
    </w:p>
    <w:p w:rsidR="00206939" w:rsidRPr="00637E25" w:rsidRDefault="00206939">
      <w:pPr>
        <w:pStyle w:val="aff"/>
        <w:spacing w:after="0" w:line="240" w:lineRule="auto"/>
        <w:ind w:left="0" w:right="-2"/>
        <w:jc w:val="both"/>
        <w:rPr>
          <w:rFonts w:ascii="Liberation Serif" w:hAnsi="Liberation Serif" w:cs="Liberation Serif"/>
          <w:b/>
          <w:bCs/>
          <w:sz w:val="28"/>
          <w:szCs w:val="28"/>
        </w:rPr>
      </w:pPr>
    </w:p>
    <w:p w:rsidR="00206939" w:rsidRDefault="00D47CA3">
      <w:pPr>
        <w:pStyle w:val="aff"/>
        <w:spacing w:after="0" w:line="240" w:lineRule="auto"/>
        <w:ind w:left="0" w:right="-2"/>
        <w:jc w:val="center"/>
        <w:rPr>
          <w:rFonts w:ascii="Liberation Serif" w:hAnsi="Liberation Serif" w:cs="Liberation Serif"/>
          <w:b/>
          <w:bCs/>
          <w:sz w:val="28"/>
          <w:szCs w:val="28"/>
        </w:rPr>
      </w:pPr>
      <w:r>
        <w:rPr>
          <w:rFonts w:ascii="Liberation Serif" w:hAnsi="Liberation Serif" w:cs="Liberation Serif"/>
          <w:b/>
          <w:bCs/>
          <w:sz w:val="28"/>
          <w:szCs w:val="28"/>
          <w:lang w:val="en-US"/>
        </w:rPr>
        <w:t>I.</w:t>
      </w:r>
      <w:r>
        <w:rPr>
          <w:rFonts w:ascii="Liberation Serif" w:hAnsi="Liberation Serif" w:cs="Liberation Serif"/>
          <w:b/>
          <w:bCs/>
          <w:sz w:val="28"/>
          <w:szCs w:val="28"/>
        </w:rPr>
        <w:t>Общие положения</w:t>
      </w:r>
    </w:p>
    <w:p w:rsidR="00206939" w:rsidRDefault="00206939">
      <w:pPr>
        <w:pStyle w:val="aff"/>
        <w:spacing w:after="0" w:line="240" w:lineRule="auto"/>
        <w:ind w:left="0" w:right="-2"/>
        <w:jc w:val="center"/>
        <w:rPr>
          <w:rFonts w:ascii="Liberation Serif" w:hAnsi="Liberation Serif" w:cs="Liberation Serif"/>
          <w:b/>
          <w:bCs/>
          <w:sz w:val="28"/>
          <w:szCs w:val="28"/>
        </w:rPr>
      </w:pPr>
    </w:p>
    <w:p w:rsidR="00206939" w:rsidRDefault="00D47CA3">
      <w:pPr>
        <w:numPr>
          <w:ilvl w:val="0"/>
          <w:numId w:val="3"/>
        </w:num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Pr>
          <w:rStyle w:val="aff1"/>
          <w:rFonts w:ascii="Liberation Serif" w:hAnsi="Liberation Serif" w:cs="Liberation Serif"/>
          <w:color w:val="auto"/>
          <w:sz w:val="28"/>
          <w:szCs w:val="28"/>
        </w:rPr>
        <w:t>«Реализация дополнительных общеразвивающих</w:t>
      </w:r>
      <w:r>
        <w:rPr>
          <w:rStyle w:val="aff1"/>
          <w:rFonts w:ascii="Liberation Serif" w:hAnsi="Liberation Serif" w:cs="Liberation Serif"/>
          <w:b/>
          <w:bCs/>
          <w:color w:val="auto"/>
          <w:sz w:val="28"/>
          <w:szCs w:val="28"/>
        </w:rPr>
        <w:t xml:space="preserve"> </w:t>
      </w:r>
      <w:r>
        <w:rPr>
          <w:rStyle w:val="aff1"/>
          <w:rFonts w:ascii="Liberation Serif" w:hAnsi="Liberation Serif" w:cs="Liberation Serif"/>
          <w:color w:val="auto"/>
          <w:sz w:val="28"/>
          <w:szCs w:val="28"/>
        </w:rPr>
        <w:t>программ»</w:t>
      </w:r>
      <w:r>
        <w:rPr>
          <w:rFonts w:ascii="Liberation Serif" w:hAnsi="Liberation Serif" w:cs="Liberation Serif"/>
          <w:sz w:val="28"/>
          <w:szCs w:val="28"/>
        </w:rPr>
        <w:t xml:space="preserve"> (далее – социальный сертификат, муниципальная услуга) в соответствии с Федеральным законом от 13 июля 2020 года № 189-ФЗ «О государственном (муниципальном) социальном заказе на оказание государственных услуг» (далее – Федеральный закон № 189-ФЗ), Федеральным законом от 29декабря  2012 года № 273-ФЗ «Об образовании в Российской Федерации».</w:t>
      </w:r>
    </w:p>
    <w:p w:rsidR="00206939" w:rsidRDefault="00D47CA3">
      <w:pPr>
        <w:pStyle w:val="aff"/>
        <w:numPr>
          <w:ilvl w:val="0"/>
          <w:numId w:val="4"/>
        </w:numPr>
        <w:tabs>
          <w:tab w:val="left" w:pos="993"/>
        </w:tabs>
        <w:spacing w:after="0" w:line="240" w:lineRule="auto"/>
        <w:ind w:right="-2"/>
        <w:jc w:val="both"/>
        <w:rPr>
          <w:rFonts w:ascii="Liberation Serif" w:hAnsi="Liberation Serif" w:cs="Liberation Serif"/>
          <w:sz w:val="28"/>
          <w:szCs w:val="28"/>
        </w:rPr>
      </w:pPr>
      <w:r>
        <w:rPr>
          <w:rFonts w:ascii="Liberation Serif" w:hAnsi="Liberation Serif" w:cs="Liberation Serif"/>
          <w:sz w:val="28"/>
          <w:szCs w:val="28"/>
        </w:rPr>
        <w:t>Для целей настоящих Правил используются следующие понятия:</w:t>
      </w:r>
    </w:p>
    <w:p w:rsidR="00206939" w:rsidRDefault="00D47CA3">
      <w:pPr>
        <w:numPr>
          <w:ilvl w:val="0"/>
          <w:numId w:val="5"/>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получатель социального сертификата – потребитель муниципальной услуги в возрасте от 5 до 18 лет, проживающий на территории Городского округа Верхняя Тура и имеющий право на получение муниципальных услуг в соответствии с социальным сертификатом;</w:t>
      </w:r>
    </w:p>
    <w:p w:rsidR="00206939" w:rsidRDefault="00D47CA3">
      <w:pPr>
        <w:numPr>
          <w:ilvl w:val="0"/>
          <w:numId w:val="5"/>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уполномоченный орган – Администрация  Городского округа Верхняя Тура,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206939" w:rsidRDefault="00D47CA3">
      <w:pPr>
        <w:numPr>
          <w:ilvl w:val="0"/>
          <w:numId w:val="5"/>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w:t>
      </w:r>
      <w:r>
        <w:rPr>
          <w:rFonts w:ascii="Liberation Serif" w:hAnsi="Liberation Serif" w:cs="Liberation Serif"/>
          <w:sz w:val="28"/>
          <w:szCs w:val="28"/>
        </w:rPr>
        <w:lastRenderedPageBreak/>
        <w:t>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Городского округа Верхняя Тура (далее – соглашение в соответствии с сертификатом);</w:t>
      </w:r>
    </w:p>
    <w:p w:rsidR="00206939" w:rsidRDefault="00D47CA3">
      <w:pPr>
        <w:numPr>
          <w:ilvl w:val="0"/>
          <w:numId w:val="5"/>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информационная система «Навигатор дополнительного образования детей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206939" w:rsidRDefault="00D47CA3">
      <w:pPr>
        <w:numPr>
          <w:ilvl w:val="0"/>
          <w:numId w:val="5"/>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206939" w:rsidRDefault="00D47CA3">
      <w:pPr>
        <w:numPr>
          <w:ilvl w:val="0"/>
          <w:numId w:val="5"/>
        </w:numPr>
        <w:tabs>
          <w:tab w:val="left" w:pos="709"/>
        </w:tabs>
        <w:spacing w:after="0" w:line="240" w:lineRule="auto"/>
        <w:ind w:left="0" w:right="-2" w:firstLine="710"/>
        <w:jc w:val="both"/>
        <w:rPr>
          <w:rFonts w:ascii="Liberation Serif" w:hAnsi="Liberation Serif" w:cs="Liberation Serif"/>
          <w:sz w:val="28"/>
          <w:szCs w:val="28"/>
        </w:rPr>
      </w:pPr>
      <w:r>
        <w:rPr>
          <w:rFonts w:ascii="Liberation Serif" w:hAnsi="Liberation Serif" w:cs="Liberation Serif"/>
          <w:sz w:val="28"/>
          <w:szCs w:val="28"/>
        </w:rPr>
        <w:t xml:space="preserve"> оператор реестра получателей социального сертификата – </w:t>
      </w:r>
      <w:r>
        <w:rPr>
          <w:rFonts w:ascii="Liberation Serif" w:eastAsia="Calibri" w:hAnsi="Liberation Serif" w:cs="Liberation Serif"/>
          <w:sz w:val="28"/>
          <w:szCs w:val="28"/>
        </w:rPr>
        <w:t>муниципальный опорный центр дополнительного образования детей на территории Городского округа Верхняя Тура созданный нам базе Муниципального бюджетного учреждения «Городской центр молодежных инициатив» (далее МБУ «ГЦМИ»), которому уполномоченным органом переданы функции по ведению реестра получателей социального сертификата в соответствии с Постановлением Уполномоченного органа.</w:t>
      </w:r>
    </w:p>
    <w:p w:rsidR="00206939" w:rsidRDefault="00D47CA3">
      <w:pPr>
        <w:tabs>
          <w:tab w:val="left" w:pos="993"/>
        </w:tabs>
        <w:spacing w:after="0" w:line="240" w:lineRule="auto"/>
        <w:ind w:right="-2" w:firstLine="710"/>
        <w:jc w:val="both"/>
        <w:rPr>
          <w:rFonts w:ascii="Liberation Serif" w:hAnsi="Liberation Serif" w:cs="Liberation Serif"/>
          <w:sz w:val="28"/>
          <w:szCs w:val="28"/>
        </w:rPr>
      </w:pPr>
      <w:r>
        <w:rPr>
          <w:rFonts w:ascii="Liberation Serif" w:hAnsi="Liberation Serif" w:cs="Liberation Serif"/>
          <w:sz w:val="28"/>
          <w:szCs w:val="28"/>
        </w:rPr>
        <w:t>Иные понятия, применяемые в настоящих Правилах, используются в значениях, указанных в Федеральном законе № 189-ФЗ.</w:t>
      </w:r>
    </w:p>
    <w:p w:rsidR="00206939" w:rsidRDefault="00D47CA3">
      <w:pPr>
        <w:tabs>
          <w:tab w:val="left" w:pos="709"/>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3. Социальный сертификат в электронном виде представляет собой реестровую запись, созданную в информационной системе.</w:t>
      </w:r>
    </w:p>
    <w:p w:rsidR="00206939" w:rsidRDefault="00D47CA3">
      <w:pPr>
        <w:pStyle w:val="aff"/>
        <w:numPr>
          <w:ilvl w:val="0"/>
          <w:numId w:val="6"/>
        </w:numPr>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 ноября 2020 года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206939" w:rsidRDefault="00D47CA3">
      <w:pPr>
        <w:pStyle w:val="aff"/>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Состав сведений о социальном сертификате определяется в соответствии с Общими требованиями.</w:t>
      </w:r>
    </w:p>
    <w:p w:rsidR="00206939" w:rsidRDefault="00D47CA3">
      <w:pPr>
        <w:pStyle w:val="aff"/>
        <w:tabs>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Pr>
          <w:rStyle w:val="24"/>
          <w:rFonts w:ascii="Liberation Serif" w:eastAsiaTheme="minorHAnsi" w:hAnsi="Liberation Serif" w:cs="Liberation Serif"/>
          <w:sz w:val="28"/>
          <w:szCs w:val="28"/>
        </w:rPr>
        <w:t>объем обеспечения социальных сертификатов</w:t>
      </w:r>
      <w:r>
        <w:rPr>
          <w:rFonts w:ascii="Liberation Serif" w:hAnsi="Liberation Serif" w:cs="Liberation Serif"/>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206939" w:rsidRDefault="00D47CA3">
      <w:pPr>
        <w:pStyle w:val="aff"/>
        <w:numPr>
          <w:ilvl w:val="0"/>
          <w:numId w:val="7"/>
        </w:numPr>
        <w:tabs>
          <w:tab w:val="left" w:pos="993"/>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206939" w:rsidRDefault="00206939">
      <w:pPr>
        <w:spacing w:after="0" w:line="240" w:lineRule="auto"/>
        <w:ind w:right="-2"/>
        <w:jc w:val="both"/>
        <w:rPr>
          <w:rFonts w:ascii="Liberation Serif" w:hAnsi="Liberation Serif" w:cs="Liberation Serif"/>
          <w:sz w:val="28"/>
          <w:szCs w:val="28"/>
        </w:rPr>
      </w:pPr>
    </w:p>
    <w:p w:rsidR="00206939" w:rsidRDefault="00D47CA3">
      <w:pPr>
        <w:spacing w:after="0" w:line="240" w:lineRule="auto"/>
        <w:ind w:left="709" w:right="-2"/>
        <w:jc w:val="center"/>
        <w:rPr>
          <w:rFonts w:ascii="Liberation Serif" w:hAnsi="Liberation Serif" w:cs="Liberation Serif"/>
          <w:b/>
          <w:bCs/>
          <w:sz w:val="28"/>
          <w:szCs w:val="28"/>
        </w:rPr>
      </w:pPr>
      <w:r>
        <w:rPr>
          <w:rFonts w:ascii="Liberation Serif" w:hAnsi="Liberation Serif" w:cs="Liberation Serif"/>
          <w:b/>
          <w:bCs/>
          <w:sz w:val="28"/>
          <w:szCs w:val="28"/>
          <w:lang w:val="en-US"/>
        </w:rPr>
        <w:t>II.</w:t>
      </w:r>
      <w:r>
        <w:rPr>
          <w:rFonts w:ascii="Liberation Serif" w:hAnsi="Liberation Serif" w:cs="Liberation Serif"/>
          <w:b/>
          <w:bCs/>
          <w:sz w:val="28"/>
          <w:szCs w:val="28"/>
        </w:rPr>
        <w:t>Порядок выдачи социального сертификата</w:t>
      </w:r>
    </w:p>
    <w:p w:rsidR="00206939" w:rsidRDefault="00206939">
      <w:pPr>
        <w:spacing w:after="0" w:line="240" w:lineRule="auto"/>
        <w:ind w:left="709" w:right="-2"/>
        <w:jc w:val="center"/>
        <w:rPr>
          <w:rFonts w:ascii="Liberation Serif" w:hAnsi="Liberation Serif" w:cs="Liberation Serif"/>
          <w:b/>
          <w:bCs/>
          <w:sz w:val="28"/>
          <w:szCs w:val="28"/>
        </w:rPr>
      </w:pPr>
    </w:p>
    <w:p w:rsidR="00206939" w:rsidRDefault="00D47CA3">
      <w:pPr>
        <w:pStyle w:val="aff"/>
        <w:numPr>
          <w:ilvl w:val="0"/>
          <w:numId w:val="7"/>
        </w:numPr>
        <w:spacing w:after="0" w:line="240" w:lineRule="auto"/>
        <w:ind w:left="0" w:right="-2" w:firstLine="709"/>
        <w:jc w:val="both"/>
        <w:rPr>
          <w:rFonts w:ascii="Liberation Serif" w:hAnsi="Liberation Serif" w:cs="Liberation Serif"/>
          <w:b/>
          <w:bCs/>
          <w:sz w:val="28"/>
          <w:szCs w:val="28"/>
        </w:rPr>
      </w:pPr>
      <w:bookmarkStart w:id="2" w:name="_Ref113024720"/>
      <w:r>
        <w:rPr>
          <w:rFonts w:ascii="Liberation Serif" w:hAnsi="Liberation Serif" w:cs="Liberation Serif"/>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206939" w:rsidRDefault="00D47CA3">
      <w:pPr>
        <w:widowControl w:val="0"/>
        <w:tabs>
          <w:tab w:val="left" w:pos="0"/>
          <w:tab w:val="left" w:pos="1134"/>
          <w:tab w:val="left" w:pos="1418"/>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(при наличии) получателя социального сертификата;</w:t>
      </w:r>
    </w:p>
    <w:p w:rsidR="00206939" w:rsidRDefault="00D47CA3">
      <w:pPr>
        <w:widowControl w:val="0"/>
        <w:numPr>
          <w:ilvl w:val="2"/>
          <w:numId w:val="8"/>
        </w:numPr>
        <w:tabs>
          <w:tab w:val="left" w:pos="0"/>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дата рождения получателя социального сертификата;</w:t>
      </w:r>
    </w:p>
    <w:p w:rsidR="00206939" w:rsidRDefault="00D47CA3">
      <w:pPr>
        <w:widowControl w:val="0"/>
        <w:numPr>
          <w:ilvl w:val="2"/>
          <w:numId w:val="8"/>
        </w:numPr>
        <w:tabs>
          <w:tab w:val="left" w:pos="0"/>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(последнее – при наличии) законного представителя получателя социального сертификата услуги;</w:t>
      </w:r>
    </w:p>
    <w:p w:rsidR="00206939" w:rsidRDefault="00D47CA3">
      <w:pPr>
        <w:widowControl w:val="0"/>
        <w:numPr>
          <w:ilvl w:val="2"/>
          <w:numId w:val="8"/>
        </w:numPr>
        <w:tabs>
          <w:tab w:val="left" w:pos="0"/>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контактная информация законного представителя получателя социального сертификата (адрес электронной почты, телефон);</w:t>
      </w:r>
    </w:p>
    <w:p w:rsidR="00206939" w:rsidRDefault="00D47CA3">
      <w:pPr>
        <w:widowControl w:val="0"/>
        <w:numPr>
          <w:ilvl w:val="2"/>
          <w:numId w:val="8"/>
        </w:numPr>
        <w:tabs>
          <w:tab w:val="left" w:pos="0"/>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данные страхового номера индивидуального лицевого счета (СНИЛС) получателя социального сертификата;</w:t>
      </w:r>
    </w:p>
    <w:p w:rsidR="00206939" w:rsidRDefault="00D47CA3">
      <w:pPr>
        <w:widowControl w:val="0"/>
        <w:numPr>
          <w:ilvl w:val="2"/>
          <w:numId w:val="8"/>
        </w:numPr>
        <w:tabs>
          <w:tab w:val="left" w:pos="426"/>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206939" w:rsidRDefault="00D47CA3">
      <w:pPr>
        <w:widowControl w:val="0"/>
        <w:numPr>
          <w:ilvl w:val="2"/>
          <w:numId w:val="8"/>
        </w:numPr>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206939" w:rsidRDefault="00D47CA3">
      <w:pPr>
        <w:widowControl w:val="0"/>
        <w:numPr>
          <w:ilvl w:val="2"/>
          <w:numId w:val="8"/>
        </w:numPr>
        <w:tabs>
          <w:tab w:val="left" w:pos="426"/>
          <w:tab w:val="left" w:pos="1134"/>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исполнителя услуги.</w:t>
      </w:r>
    </w:p>
    <w:p w:rsidR="00206939" w:rsidRDefault="00D47CA3">
      <w:pPr>
        <w:widowControl w:val="0"/>
        <w:tabs>
          <w:tab w:val="left" w:pos="426"/>
          <w:tab w:val="left" w:pos="1134"/>
          <w:tab w:val="left" w:pos="1418"/>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206939" w:rsidRDefault="00D47CA3">
      <w:pPr>
        <w:widowControl w:val="0"/>
        <w:tabs>
          <w:tab w:val="left" w:pos="426"/>
          <w:tab w:val="left" w:pos="1134"/>
          <w:tab w:val="left" w:pos="1418"/>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206939" w:rsidRDefault="00D47CA3">
      <w:pPr>
        <w:pStyle w:val="aff"/>
        <w:widowControl w:val="0"/>
        <w:numPr>
          <w:ilvl w:val="0"/>
          <w:numId w:val="7"/>
        </w:numPr>
        <w:spacing w:after="0" w:line="240" w:lineRule="auto"/>
        <w:ind w:left="0" w:right="-2" w:firstLine="709"/>
        <w:jc w:val="both"/>
        <w:rPr>
          <w:rFonts w:ascii="Liberation Serif" w:hAnsi="Liberation Serif" w:cs="Liberation Serif"/>
          <w:sz w:val="28"/>
          <w:szCs w:val="28"/>
        </w:rPr>
      </w:pPr>
      <w:bookmarkStart w:id="3" w:name="_Ref120283741"/>
      <w:bookmarkStart w:id="4" w:name="_Ref114174702"/>
      <w:r>
        <w:rPr>
          <w:rFonts w:ascii="Liberation Serif" w:hAnsi="Liberation Serif" w:cs="Liberation Serif"/>
          <w:sz w:val="28"/>
          <w:szCs w:val="28"/>
        </w:rPr>
        <w:t xml:space="preserve">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w:t>
      </w:r>
      <w:r>
        <w:rPr>
          <w:rFonts w:ascii="Liberation Serif" w:hAnsi="Liberation Serif" w:cs="Liberation Serif"/>
          <w:sz w:val="28"/>
          <w:szCs w:val="28"/>
        </w:rPr>
        <w:lastRenderedPageBreak/>
        <w:t>уполномоченный орган посредством информационной системы.</w:t>
      </w:r>
      <w:bookmarkEnd w:id="3"/>
    </w:p>
    <w:p w:rsidR="00206939" w:rsidRDefault="00D47CA3">
      <w:pPr>
        <w:pStyle w:val="aff"/>
        <w:widowControl w:val="0"/>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«1» - «7» пункта 6 настоящих Правил.</w:t>
      </w:r>
      <w:bookmarkEnd w:id="4"/>
    </w:p>
    <w:p w:rsidR="00206939" w:rsidRDefault="00D47CA3">
      <w:pPr>
        <w:pStyle w:val="aff"/>
        <w:numPr>
          <w:ilvl w:val="0"/>
          <w:numId w:val="7"/>
        </w:numPr>
        <w:spacing w:after="0" w:line="240" w:lineRule="auto"/>
        <w:ind w:left="0" w:right="-2" w:firstLine="709"/>
        <w:jc w:val="both"/>
        <w:rPr>
          <w:rFonts w:ascii="Liberation Serif" w:eastAsia="Calibri" w:hAnsi="Liberation Serif" w:cs="Liberation Serif"/>
          <w:sz w:val="28"/>
          <w:szCs w:val="28"/>
        </w:rPr>
      </w:pPr>
      <w:bookmarkStart w:id="5" w:name="_Ref114175693"/>
      <w:r>
        <w:rPr>
          <w:rFonts w:ascii="Liberation Serif" w:hAnsi="Liberation Serif" w:cs="Liberation Serif"/>
          <w:sz w:val="28"/>
          <w:szCs w:val="28"/>
        </w:rPr>
        <w:t>Правовым</w:t>
      </w:r>
      <w:r>
        <w:rPr>
          <w:rFonts w:ascii="Liberation Serif" w:eastAsia="Calibri" w:hAnsi="Liberation Serif" w:cs="Liberation Serif"/>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 июля 2006 </w:t>
      </w:r>
      <w:proofErr w:type="gramStart"/>
      <w:r>
        <w:rPr>
          <w:rFonts w:ascii="Liberation Serif" w:eastAsia="Calibri" w:hAnsi="Liberation Serif" w:cs="Liberation Serif"/>
          <w:sz w:val="28"/>
          <w:szCs w:val="28"/>
        </w:rPr>
        <w:t>года  №</w:t>
      </w:r>
      <w:proofErr w:type="gramEnd"/>
      <w:r>
        <w:rPr>
          <w:rFonts w:ascii="Liberation Serif" w:eastAsia="Calibri" w:hAnsi="Liberation Serif" w:cs="Liberation Serif"/>
          <w:sz w:val="28"/>
          <w:szCs w:val="28"/>
        </w:rPr>
        <w:t xml:space="preserve">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Pr>
          <w:rFonts w:ascii="Liberation Serif" w:hAnsi="Liberation Serif" w:cs="Liberation Serif"/>
          <w:sz w:val="28"/>
          <w:szCs w:val="28"/>
        </w:rPr>
        <w:t>6-7 настоящих Правил,</w:t>
      </w:r>
      <w:r>
        <w:rPr>
          <w:rFonts w:ascii="Liberation Serif" w:eastAsia="Calibri" w:hAnsi="Liberation Serif" w:cs="Liberation Serif"/>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rsidR="00206939" w:rsidRDefault="00D47CA3">
      <w:pPr>
        <w:pStyle w:val="aff"/>
        <w:numPr>
          <w:ilvl w:val="0"/>
          <w:numId w:val="7"/>
        </w:numPr>
        <w:spacing w:after="0" w:line="240" w:lineRule="auto"/>
        <w:ind w:left="0" w:right="-2" w:firstLine="709"/>
        <w:jc w:val="both"/>
        <w:rPr>
          <w:rFonts w:ascii="Liberation Serif" w:hAnsi="Liberation Serif" w:cs="Liberation Serif"/>
          <w:sz w:val="28"/>
          <w:szCs w:val="28"/>
        </w:rPr>
      </w:pPr>
      <w:bookmarkStart w:id="6" w:name="_Ref114175421"/>
      <w:r>
        <w:rPr>
          <w:rFonts w:ascii="Liberation Serif" w:hAnsi="Liberation Serif" w:cs="Liberation Serif"/>
          <w:sz w:val="28"/>
          <w:szCs w:val="28"/>
        </w:rPr>
        <w:t xml:space="preserve">Социальный сертификат после его формирования или изменения информации, </w:t>
      </w:r>
      <w:r>
        <w:rPr>
          <w:rFonts w:ascii="Liberation Serif" w:eastAsia="Calibri" w:hAnsi="Liberation Serif" w:cs="Liberation Serif"/>
          <w:sz w:val="28"/>
          <w:szCs w:val="28"/>
        </w:rPr>
        <w:t>содержащейся</w:t>
      </w:r>
      <w:r>
        <w:rPr>
          <w:rFonts w:ascii="Liberation Serif" w:hAnsi="Liberation Serif" w:cs="Liberation Serif"/>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rsidR="00206939" w:rsidRDefault="00D47CA3">
      <w:pPr>
        <w:pStyle w:val="aff"/>
        <w:numPr>
          <w:ilvl w:val="0"/>
          <w:numId w:val="7"/>
        </w:numPr>
        <w:spacing w:after="0" w:line="240" w:lineRule="auto"/>
        <w:ind w:left="0" w:right="-2" w:firstLine="709"/>
        <w:jc w:val="both"/>
        <w:rPr>
          <w:rFonts w:ascii="Liberation Serif" w:eastAsia="Calibri" w:hAnsi="Liberation Serif" w:cs="Liberation Serif"/>
          <w:sz w:val="28"/>
          <w:szCs w:val="28"/>
        </w:rPr>
      </w:pPr>
      <w:bookmarkStart w:id="7" w:name="_Ref8569274"/>
      <w:r>
        <w:rPr>
          <w:rFonts w:ascii="Liberation Serif" w:eastAsia="Calibri" w:hAnsi="Liberation Serif" w:cs="Liberation Serif"/>
          <w:sz w:val="28"/>
          <w:szCs w:val="28"/>
        </w:rPr>
        <w:t xml:space="preserve">В целях осуществления персонифицированного учета получателей социального </w:t>
      </w:r>
      <w:r>
        <w:rPr>
          <w:rFonts w:ascii="Liberation Serif" w:hAnsi="Liberation Serif" w:cs="Liberation Serif"/>
          <w:sz w:val="28"/>
          <w:szCs w:val="28"/>
        </w:rPr>
        <w:t xml:space="preserve">сертификата </w:t>
      </w:r>
      <w:r>
        <w:rPr>
          <w:rFonts w:ascii="Liberation Serif" w:eastAsia="Calibri" w:hAnsi="Liberation Serif" w:cs="Liberation Serif"/>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Pr>
          <w:rFonts w:ascii="Liberation Serif" w:eastAsia="Calibri" w:hAnsi="Liberation Serif" w:cs="Liberation Serif"/>
          <w:sz w:val="28"/>
          <w:szCs w:val="28"/>
        </w:rPr>
        <w:t>содержащего следующие сведения:</w:t>
      </w:r>
      <w:bookmarkEnd w:id="7"/>
      <w:bookmarkEnd w:id="8"/>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9" w:name="_Ref8570040"/>
      <w:r>
        <w:rPr>
          <w:rFonts w:ascii="Liberation Serif" w:hAnsi="Liberation Serif" w:cs="Liberation Serif"/>
          <w:sz w:val="28"/>
          <w:szCs w:val="28"/>
        </w:rPr>
        <w:t>номер реестровой записи;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фамилия, имя, отчество (последнее – при наличии) потребителя услуги;</w:t>
      </w:r>
      <w:bookmarkEnd w:id="9"/>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пол потребителя услуги;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дата рождения потребителя услуги;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10" w:name="_Ref8570041"/>
      <w:r>
        <w:rPr>
          <w:rFonts w:ascii="Liberation Serif" w:eastAsia="Calibri" w:hAnsi="Liberation Serif" w:cs="Liberation Serif"/>
          <w:sz w:val="28"/>
          <w:szCs w:val="28"/>
        </w:rPr>
        <w:t>место (адрес) проживания потребителя услуги;</w:t>
      </w:r>
      <w:bookmarkEnd w:id="10"/>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данные страхового номера индивидуального лицевого счета (СНИЛС) потребителя услуги;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11" w:name="_Ref17532171"/>
      <w:r>
        <w:rPr>
          <w:rFonts w:ascii="Liberation Serif" w:eastAsia="Calibri" w:hAnsi="Liberation Serif" w:cs="Liberation Serif"/>
          <w:sz w:val="28"/>
          <w:szCs w:val="28"/>
        </w:rPr>
        <w:t>фамилия, имя, отчество (последнее – при наличии) родителя (законного представителя) потребителя услуги;</w:t>
      </w:r>
      <w:bookmarkEnd w:id="11"/>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hAnsi="Liberation Serif" w:cs="Liberation Serif"/>
          <w:sz w:val="28"/>
          <w:szCs w:val="28"/>
        </w:rPr>
        <w:t xml:space="preserve">вид документа, удостоверяющего личность </w:t>
      </w:r>
      <w:r>
        <w:rPr>
          <w:rFonts w:ascii="Liberation Serif" w:eastAsia="Calibri" w:hAnsi="Liberation Serif" w:cs="Liberation Serif"/>
          <w:sz w:val="28"/>
          <w:szCs w:val="28"/>
        </w:rPr>
        <w:t>родителя (законного представителя) потребителя</w:t>
      </w:r>
      <w:r>
        <w:rPr>
          <w:rFonts w:ascii="Liberation Serif" w:hAnsi="Liberation Serif" w:cs="Liberation Serif"/>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12" w:name="_Ref21955484"/>
      <w:bookmarkStart w:id="13" w:name="_Ref17531899"/>
      <w:r>
        <w:rPr>
          <w:rFonts w:ascii="Liberation Serif" w:eastAsia="Calibri" w:hAnsi="Liberation Serif" w:cs="Liberation Serif"/>
          <w:sz w:val="28"/>
          <w:szCs w:val="28"/>
        </w:rPr>
        <w:t>контактная информация родителя (законного представителя) потребителя услуги (адрес электронной почты, телефон);</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данные страхового номера индивидуального лицевого счета (СНИЛС) родителя (законного представителя) потребителя услуги;</w:t>
      </w:r>
    </w:p>
    <w:p w:rsidR="00206939" w:rsidRDefault="00D47CA3">
      <w:pPr>
        <w:widowControl w:val="0"/>
        <w:numPr>
          <w:ilvl w:val="1"/>
          <w:numId w:val="9"/>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w:t>
      </w:r>
      <w:r>
        <w:rPr>
          <w:rFonts w:ascii="Liberation Serif" w:eastAsia="Calibri" w:hAnsi="Liberation Serif" w:cs="Liberation Serif"/>
          <w:sz w:val="28"/>
          <w:szCs w:val="28"/>
        </w:rPr>
        <w:lastRenderedPageBreak/>
        <w:t>предусмотренного пунктом 7 настоящих Правил);</w:t>
      </w:r>
    </w:p>
    <w:p w:rsidR="00206939" w:rsidRDefault="00D47CA3">
      <w:pPr>
        <w:widowControl w:val="0"/>
        <w:numPr>
          <w:ilvl w:val="1"/>
          <w:numId w:val="9"/>
        </w:numPr>
        <w:tabs>
          <w:tab w:val="left" w:pos="0"/>
          <w:tab w:val="left" w:pos="993"/>
          <w:tab w:val="left" w:pos="1134"/>
        </w:tabs>
        <w:spacing w:after="0" w:line="240" w:lineRule="auto"/>
        <w:ind w:left="-284" w:right="-143"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информация о социальном сертификате</w:t>
      </w:r>
      <w:bookmarkEnd w:id="12"/>
      <w:r>
        <w:rPr>
          <w:rFonts w:ascii="Liberation Serif" w:eastAsia="Calibri" w:hAnsi="Liberation Serif" w:cs="Liberation Serif"/>
          <w:sz w:val="28"/>
          <w:szCs w:val="28"/>
        </w:rPr>
        <w:t>.</w:t>
      </w:r>
      <w:bookmarkEnd w:id="13"/>
    </w:p>
    <w:p w:rsidR="00206939" w:rsidRDefault="00D47CA3">
      <w:pPr>
        <w:pStyle w:val="aff"/>
        <w:numPr>
          <w:ilvl w:val="0"/>
          <w:numId w:val="7"/>
        </w:numPr>
        <w:tabs>
          <w:tab w:val="left" w:pos="0"/>
        </w:tabs>
        <w:spacing w:after="0" w:line="240" w:lineRule="auto"/>
        <w:ind w:left="0" w:right="-2" w:firstLine="709"/>
        <w:jc w:val="both"/>
        <w:rPr>
          <w:rFonts w:ascii="Liberation Serif" w:eastAsia="Calibri" w:hAnsi="Liberation Serif" w:cs="Liberation Serif"/>
          <w:sz w:val="28"/>
          <w:szCs w:val="28"/>
        </w:rPr>
      </w:pPr>
      <w:bookmarkStart w:id="14" w:name="_Ref17540954"/>
      <w:r>
        <w:rPr>
          <w:rFonts w:ascii="Liberation Serif" w:eastAsia="Calibri" w:hAnsi="Liberation Serif" w:cs="Liberation Serif"/>
          <w:sz w:val="28"/>
          <w:szCs w:val="28"/>
        </w:rPr>
        <w:t>Сведения, указанные в подпункте «1» пункта 11 настоящих Правил, формируется автоматически в информационной системе.</w:t>
      </w:r>
    </w:p>
    <w:p w:rsidR="00206939" w:rsidRDefault="00D47CA3">
      <w:pPr>
        <w:tabs>
          <w:tab w:val="left" w:pos="0"/>
        </w:tabs>
        <w:spacing w:after="0" w:line="240" w:lineRule="auto"/>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Сведения, указанные в подпунктах «2» – «12» пункта 11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206939" w:rsidRDefault="00D47CA3">
      <w:pPr>
        <w:pStyle w:val="aff"/>
        <w:numPr>
          <w:ilvl w:val="0"/>
          <w:numId w:val="7"/>
        </w:numPr>
        <w:tabs>
          <w:tab w:val="left" w:pos="0"/>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Сведения, указанные в подпункте «13» пункта 11 настоящих Правил, формируются в соответствии с Общими требованиями.</w:t>
      </w:r>
    </w:p>
    <w:p w:rsidR="00206939" w:rsidRDefault="00D47CA3">
      <w:pPr>
        <w:pStyle w:val="aff"/>
        <w:numPr>
          <w:ilvl w:val="0"/>
          <w:numId w:val="7"/>
        </w:numPr>
        <w:tabs>
          <w:tab w:val="left" w:pos="0"/>
        </w:tabs>
        <w:spacing w:after="0" w:line="240" w:lineRule="auto"/>
        <w:ind w:left="0" w:right="-2" w:firstLine="709"/>
        <w:jc w:val="both"/>
        <w:rPr>
          <w:rFonts w:ascii="Liberation Serif" w:hAnsi="Liberation Serif" w:cs="Liberation Serif"/>
          <w:sz w:val="28"/>
          <w:szCs w:val="28"/>
        </w:rPr>
      </w:pPr>
      <w:bookmarkStart w:id="16" w:name="_Ref114234408"/>
      <w:bookmarkStart w:id="17" w:name="_Ref21597482"/>
      <w:r>
        <w:rPr>
          <w:rFonts w:ascii="Liberation Serif" w:eastAsia="Calibri" w:hAnsi="Liberation Serif" w:cs="Liberation Serif"/>
          <w:sz w:val="28"/>
          <w:szCs w:val="28"/>
        </w:rPr>
        <w:t xml:space="preserve">В случае, если получатель </w:t>
      </w:r>
      <w:proofErr w:type="gramStart"/>
      <w:r>
        <w:rPr>
          <w:rFonts w:ascii="Liberation Serif" w:eastAsia="Calibri" w:hAnsi="Liberation Serif" w:cs="Liberation Serif"/>
          <w:sz w:val="28"/>
          <w:szCs w:val="28"/>
        </w:rPr>
        <w:t>социального  сертификата</w:t>
      </w:r>
      <w:proofErr w:type="gramEnd"/>
      <w:r>
        <w:rPr>
          <w:rFonts w:ascii="Liberation Serif" w:eastAsia="Calibri" w:hAnsi="Liberation Serif" w:cs="Liberation Serif"/>
          <w:sz w:val="28"/>
          <w:szCs w:val="28"/>
        </w:rPr>
        <w:t>,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Pr>
          <w:rFonts w:ascii="Liberation Serif" w:eastAsia="Calibri" w:hAnsi="Liberation Serif" w:cs="Liberation Serif"/>
          <w:sz w:val="28"/>
          <w:szCs w:val="28"/>
        </w:rPr>
        <w:t xml:space="preserve"> </w:t>
      </w:r>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18" w:name="_Ref114175468"/>
      <w:bookmarkStart w:id="19" w:name="_Ref25505937"/>
      <w:bookmarkEnd w:id="15"/>
      <w:bookmarkEnd w:id="17"/>
      <w:r>
        <w:rPr>
          <w:rFonts w:ascii="Liberation Serif" w:eastAsia="Calibri" w:hAnsi="Liberation Serif" w:cs="Liberation Serif"/>
          <w:sz w:val="28"/>
          <w:szCs w:val="28"/>
        </w:rPr>
        <w:t>Уполномоченный орган:</w:t>
      </w:r>
      <w:bookmarkEnd w:id="18"/>
    </w:p>
    <w:p w:rsidR="00206939" w:rsidRDefault="00D47CA3">
      <w:pPr>
        <w:tabs>
          <w:tab w:val="left" w:pos="0"/>
          <w:tab w:val="left" w:pos="709"/>
        </w:tabs>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течение пяти рабочих дней с даты получения </w:t>
      </w:r>
      <w:r>
        <w:rPr>
          <w:rFonts w:ascii="Liberation Serif" w:eastAsia="Calibri" w:hAnsi="Liberation Serif" w:cs="Liberation Serif"/>
          <w:sz w:val="28"/>
          <w:szCs w:val="28"/>
        </w:rPr>
        <w:t>одного из заявлений, предусмотренных пунктами 6-7 настоящих Правил</w:t>
      </w:r>
      <w:r>
        <w:rPr>
          <w:rFonts w:ascii="Liberation Serif" w:hAnsi="Liberation Serif" w:cs="Liberation Serif"/>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Pr>
          <w:rStyle w:val="aff1"/>
          <w:rFonts w:ascii="Liberation Serif" w:hAnsi="Liberation Serif" w:cs="Liberation Serif"/>
          <w:color w:val="auto"/>
          <w:sz w:val="28"/>
          <w:szCs w:val="28"/>
        </w:rPr>
        <w:t>пунктом 15</w:t>
      </w:r>
      <w:r>
        <w:rPr>
          <w:rFonts w:ascii="Liberation Serif" w:hAnsi="Liberation Serif" w:cs="Liberation Serif"/>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06939" w:rsidRDefault="00D47CA3">
      <w:pPr>
        <w:widowControl w:val="0"/>
        <w:tabs>
          <w:tab w:val="left" w:pos="0"/>
          <w:tab w:val="left" w:pos="709"/>
          <w:tab w:val="left" w:pos="1134"/>
        </w:tabs>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20" w:name="_Ref36817919"/>
      <w:bookmarkStart w:id="21" w:name="_Ref25505939"/>
      <w:bookmarkEnd w:id="19"/>
      <w:r>
        <w:rPr>
          <w:rFonts w:ascii="Liberation Serif" w:eastAsia="Calibri" w:hAnsi="Liberation Serif" w:cs="Liberation Serif"/>
          <w:sz w:val="28"/>
          <w:szCs w:val="28"/>
        </w:rPr>
        <w:t xml:space="preserve">Основаниями для отказа в </w:t>
      </w:r>
      <w:r>
        <w:rPr>
          <w:rFonts w:ascii="Liberation Serif" w:hAnsi="Liberation Serif" w:cs="Liberation Serif"/>
          <w:sz w:val="28"/>
          <w:szCs w:val="28"/>
        </w:rPr>
        <w:t xml:space="preserve">формировании соответствующей информации, </w:t>
      </w:r>
      <w:r>
        <w:rPr>
          <w:rFonts w:ascii="Liberation Serif" w:eastAsia="Calibri" w:hAnsi="Liberation Serif" w:cs="Liberation Serif"/>
          <w:sz w:val="28"/>
          <w:szCs w:val="28"/>
        </w:rPr>
        <w:t>включаемой</w:t>
      </w:r>
      <w:r>
        <w:rPr>
          <w:rFonts w:ascii="Liberation Serif" w:hAnsi="Liberation Serif" w:cs="Liberation Serif"/>
          <w:sz w:val="28"/>
          <w:szCs w:val="28"/>
        </w:rPr>
        <w:t xml:space="preserve"> в реестр получателей социального сертификата</w:t>
      </w:r>
      <w:r>
        <w:rPr>
          <w:rFonts w:ascii="Liberation Serif" w:eastAsia="Calibri" w:hAnsi="Liberation Serif" w:cs="Liberation Serif"/>
          <w:sz w:val="28"/>
          <w:szCs w:val="28"/>
        </w:rPr>
        <w:t>, являются:</w:t>
      </w:r>
      <w:bookmarkEnd w:id="20"/>
      <w:bookmarkEnd w:id="21"/>
    </w:p>
    <w:p w:rsidR="00206939" w:rsidRDefault="00D47CA3">
      <w:pPr>
        <w:widowControl w:val="0"/>
        <w:numPr>
          <w:ilvl w:val="0"/>
          <w:numId w:val="10"/>
        </w:numPr>
        <w:tabs>
          <w:tab w:val="left" w:pos="0"/>
          <w:tab w:val="left" w:pos="851"/>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ранее осуществленное включение сведений о получателе социального сертификата </w:t>
      </w:r>
      <w:r>
        <w:rPr>
          <w:rFonts w:ascii="Liberation Serif" w:hAnsi="Liberation Serif" w:cs="Liberation Serif"/>
          <w:sz w:val="28"/>
          <w:szCs w:val="28"/>
        </w:rPr>
        <w:t>в реестр получателей социального сертификата</w:t>
      </w:r>
      <w:r>
        <w:rPr>
          <w:rFonts w:ascii="Liberation Serif" w:eastAsia="Calibri" w:hAnsi="Liberation Serif" w:cs="Liberation Serif"/>
          <w:sz w:val="28"/>
          <w:szCs w:val="28"/>
        </w:rPr>
        <w:t>;</w:t>
      </w:r>
    </w:p>
    <w:p w:rsidR="00206939" w:rsidRDefault="00D47CA3">
      <w:pPr>
        <w:widowControl w:val="0"/>
        <w:numPr>
          <w:ilvl w:val="0"/>
          <w:numId w:val="10"/>
        </w:numPr>
        <w:tabs>
          <w:tab w:val="left" w:pos="0"/>
          <w:tab w:val="left" w:pos="851"/>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предоставление </w:t>
      </w:r>
      <w:r>
        <w:rPr>
          <w:rFonts w:ascii="Liberation Serif" w:hAnsi="Liberation Serif" w:cs="Liberation Serif"/>
          <w:sz w:val="28"/>
          <w:szCs w:val="28"/>
        </w:rPr>
        <w:t xml:space="preserve">получателем социального сертификата, его законным представителем </w:t>
      </w:r>
      <w:r>
        <w:rPr>
          <w:rFonts w:ascii="Liberation Serif" w:eastAsia="Calibri" w:hAnsi="Liberation Serif" w:cs="Liberation Serif"/>
          <w:sz w:val="28"/>
          <w:szCs w:val="28"/>
        </w:rPr>
        <w:t>неполных (недостоверных) сведений, указанных в заявлениях, предусмотренных пунктами 6-7 настоящих Правил;</w:t>
      </w:r>
    </w:p>
    <w:p w:rsidR="00206939" w:rsidRDefault="00D47CA3">
      <w:pPr>
        <w:widowControl w:val="0"/>
        <w:numPr>
          <w:ilvl w:val="0"/>
          <w:numId w:val="10"/>
        </w:numPr>
        <w:tabs>
          <w:tab w:val="left" w:pos="0"/>
          <w:tab w:val="left" w:pos="851"/>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отсутствие согласия получателя социального сертификата на обработку </w:t>
      </w:r>
      <w:r>
        <w:rPr>
          <w:rFonts w:ascii="Liberation Serif" w:eastAsia="Calibri" w:hAnsi="Liberation Serif" w:cs="Liberation Serif"/>
          <w:sz w:val="28"/>
          <w:szCs w:val="28"/>
        </w:rPr>
        <w:lastRenderedPageBreak/>
        <w:t>персональных данных;</w:t>
      </w:r>
    </w:p>
    <w:p w:rsidR="00206939" w:rsidRDefault="00D47CA3">
      <w:pPr>
        <w:widowControl w:val="0"/>
        <w:numPr>
          <w:ilvl w:val="0"/>
          <w:numId w:val="10"/>
        </w:numPr>
        <w:tabs>
          <w:tab w:val="left" w:pos="0"/>
          <w:tab w:val="left" w:pos="851"/>
          <w:tab w:val="left" w:pos="993"/>
          <w:tab w:val="left" w:pos="1134"/>
        </w:tabs>
        <w:spacing w:after="0" w:line="240" w:lineRule="auto"/>
        <w:ind w:left="0"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Pr>
          <w:rFonts w:ascii="Liberation Serif" w:eastAsia="Calibri" w:hAnsi="Liberation Serif" w:cs="Liberation Serif"/>
          <w:sz w:val="28"/>
          <w:szCs w:val="28"/>
        </w:rPr>
        <w:t>.</w:t>
      </w:r>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22" w:name="_Ref36817382"/>
      <w:r>
        <w:rPr>
          <w:rFonts w:ascii="Liberation Serif" w:hAnsi="Liberation Serif" w:cs="Liberation Serif"/>
          <w:sz w:val="28"/>
          <w:szCs w:val="28"/>
        </w:rPr>
        <w:t>Получатель социального сертификата, его законный представитель</w:t>
      </w:r>
      <w:r>
        <w:rPr>
          <w:rFonts w:ascii="Liberation Serif" w:eastAsia="Calibri" w:hAnsi="Liberation Serif" w:cs="Liberation Serif"/>
          <w:sz w:val="28"/>
          <w:szCs w:val="28"/>
        </w:rPr>
        <w:t xml:space="preserve"> вправе изменить сведения, указанные в подпунктах «2»-«3», «8»-«6» пункта 10 настоящих Правил, посредством подачи</w:t>
      </w:r>
      <w:r>
        <w:rPr>
          <w:rFonts w:ascii="Liberation Serif" w:hAnsi="Liberation Serif" w:cs="Liberation Serif"/>
          <w:sz w:val="28"/>
          <w:szCs w:val="28"/>
        </w:rPr>
        <w:t xml:space="preserve"> </w:t>
      </w:r>
      <w:r>
        <w:rPr>
          <w:rFonts w:ascii="Liberation Serif" w:eastAsia="Calibri" w:hAnsi="Liberation Serif" w:cs="Liberation Serif"/>
          <w:sz w:val="28"/>
          <w:szCs w:val="28"/>
        </w:rPr>
        <w:t>заявления об изменении сведений о потребителе, содержащим:</w:t>
      </w:r>
      <w:bookmarkEnd w:id="22"/>
    </w:p>
    <w:p w:rsidR="00206939" w:rsidRDefault="00D47CA3">
      <w:pPr>
        <w:widowControl w:val="0"/>
        <w:tabs>
          <w:tab w:val="left" w:pos="0"/>
          <w:tab w:val="left" w:pos="993"/>
          <w:tab w:val="left" w:pos="1134"/>
        </w:tabs>
        <w:spacing w:after="0" w:line="240" w:lineRule="auto"/>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1)перечень сведений, подлежащих изменению;</w:t>
      </w:r>
    </w:p>
    <w:p w:rsidR="00206939" w:rsidRDefault="00D47CA3">
      <w:pPr>
        <w:widowControl w:val="0"/>
        <w:tabs>
          <w:tab w:val="left" w:pos="0"/>
          <w:tab w:val="left" w:pos="993"/>
          <w:tab w:val="left" w:pos="1134"/>
        </w:tabs>
        <w:spacing w:after="0" w:line="240" w:lineRule="auto"/>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2)причину либо причины изменения сведений.</w:t>
      </w:r>
    </w:p>
    <w:p w:rsidR="00206939" w:rsidRDefault="00D47CA3">
      <w:pPr>
        <w:widowControl w:val="0"/>
        <w:tabs>
          <w:tab w:val="left" w:pos="0"/>
          <w:tab w:val="left" w:pos="993"/>
          <w:tab w:val="left" w:pos="1134"/>
        </w:tabs>
        <w:spacing w:after="0" w:line="240" w:lineRule="auto"/>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Заявление может быть подано на бумажном носителе либо посредством информационной системы.</w:t>
      </w:r>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23" w:name="_Ref21611687"/>
      <w:bookmarkStart w:id="24" w:name="_Ref114233772"/>
      <w:r>
        <w:rPr>
          <w:rFonts w:ascii="Liberation Serif" w:hAnsi="Liberation Serif" w:cs="Liberation Serif"/>
          <w:sz w:val="28"/>
          <w:szCs w:val="28"/>
        </w:rPr>
        <w:t xml:space="preserve">Исключение сведений о получателе социального сертификата из реестра получателей социального </w:t>
      </w:r>
      <w:r>
        <w:rPr>
          <w:rFonts w:ascii="Liberation Serif" w:eastAsia="Calibri" w:hAnsi="Liberation Serif" w:cs="Liberation Serif"/>
          <w:sz w:val="28"/>
          <w:szCs w:val="28"/>
        </w:rPr>
        <w:t>сертификата</w:t>
      </w:r>
      <w:r>
        <w:rPr>
          <w:rFonts w:ascii="Liberation Serif" w:hAnsi="Liberation Serif" w:cs="Liberation Serif"/>
          <w:sz w:val="28"/>
          <w:szCs w:val="28"/>
        </w:rPr>
        <w:t xml:space="preserve"> осуществляется оператором реестра получателей </w:t>
      </w:r>
      <w:r>
        <w:rPr>
          <w:rFonts w:ascii="Liberation Serif" w:eastAsia="Calibri" w:hAnsi="Liberation Serif" w:cs="Liberation Serif"/>
          <w:sz w:val="28"/>
          <w:szCs w:val="28"/>
        </w:rPr>
        <w:t>социального</w:t>
      </w:r>
      <w:r>
        <w:rPr>
          <w:rFonts w:ascii="Liberation Serif" w:hAnsi="Liberation Serif" w:cs="Liberation Serif"/>
          <w:sz w:val="28"/>
          <w:szCs w:val="28"/>
        </w:rPr>
        <w:t xml:space="preserve"> сертификата в течение 2-х рабочих дней с даты</w:t>
      </w:r>
      <w:bookmarkStart w:id="25" w:name="_Ref21458283"/>
      <w:bookmarkEnd w:id="23"/>
      <w:r>
        <w:rPr>
          <w:rFonts w:ascii="Liberation Serif" w:hAnsi="Liberation Serif" w:cs="Liberation Serif"/>
          <w:sz w:val="28"/>
          <w:szCs w:val="28"/>
        </w:rPr>
        <w:t xml:space="preserve"> </w:t>
      </w:r>
      <w:r>
        <w:rPr>
          <w:rFonts w:ascii="Liberation Serif" w:eastAsia="Calibri" w:hAnsi="Liberation Serif" w:cs="Liberation Serif"/>
          <w:sz w:val="28"/>
          <w:szCs w:val="28"/>
        </w:rPr>
        <w:t xml:space="preserve">поступления заявления </w:t>
      </w:r>
      <w:r>
        <w:rPr>
          <w:rFonts w:ascii="Liberation Serif" w:hAnsi="Liberation Serif" w:cs="Liberation Serif"/>
          <w:sz w:val="28"/>
          <w:szCs w:val="28"/>
        </w:rPr>
        <w:t>получателя социального сертификата, его законного представителя</w:t>
      </w:r>
      <w:r>
        <w:rPr>
          <w:rFonts w:ascii="Liberation Serif" w:eastAsia="Calibri" w:hAnsi="Liberation Serif" w:cs="Liberation Serif"/>
          <w:sz w:val="28"/>
          <w:szCs w:val="28"/>
        </w:rPr>
        <w:t xml:space="preserve"> об отказе от включения сведений о нем в реестр получателей </w:t>
      </w:r>
      <w:r>
        <w:rPr>
          <w:rFonts w:ascii="Liberation Serif" w:hAnsi="Liberation Serif" w:cs="Liberation Serif"/>
          <w:sz w:val="28"/>
          <w:szCs w:val="28"/>
        </w:rPr>
        <w:t>социального сертификата</w:t>
      </w:r>
      <w:r>
        <w:rPr>
          <w:rFonts w:ascii="Liberation Serif" w:eastAsia="Calibri" w:hAnsi="Liberation Serif" w:cs="Liberation Serif"/>
          <w:sz w:val="28"/>
          <w:szCs w:val="28"/>
        </w:rPr>
        <w:t>, поданное на бумажном носителе либо в электронном виде посредством информационной системы.</w:t>
      </w:r>
      <w:bookmarkEnd w:id="24"/>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eastAsia="Calibri" w:hAnsi="Liberation Serif" w:cs="Liberation Serif"/>
          <w:sz w:val="28"/>
          <w:szCs w:val="28"/>
        </w:rPr>
      </w:pPr>
      <w:bookmarkStart w:id="26" w:name="_Ref25505947"/>
      <w:r>
        <w:rPr>
          <w:rFonts w:ascii="Liberation Serif" w:eastAsia="Calibri" w:hAnsi="Liberation Serif" w:cs="Liberation Serif"/>
          <w:sz w:val="28"/>
          <w:szCs w:val="28"/>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Pr>
          <w:rFonts w:ascii="Liberation Serif" w:hAnsi="Liberation Serif" w:cs="Liberation Serif"/>
          <w:sz w:val="28"/>
          <w:szCs w:val="28"/>
        </w:rPr>
        <w:t>социального сертификата</w:t>
      </w:r>
      <w:r>
        <w:rPr>
          <w:rFonts w:ascii="Liberation Serif" w:eastAsia="Calibri" w:hAnsi="Liberation Serif" w:cs="Liberation Serif"/>
          <w:sz w:val="28"/>
          <w:szCs w:val="28"/>
        </w:rPr>
        <w:t xml:space="preserve"> в день исключения сведений в соответствии с пунктом 17 настоящих Правил, </w:t>
      </w:r>
      <w:r>
        <w:rPr>
          <w:rFonts w:ascii="Liberation Serif" w:hAnsi="Liberation Serif" w:cs="Liberation Serif"/>
          <w:sz w:val="28"/>
          <w:szCs w:val="28"/>
        </w:rPr>
        <w:t>посредством информационной системы</w:t>
      </w:r>
      <w:r>
        <w:rPr>
          <w:rFonts w:ascii="Liberation Serif" w:eastAsia="Calibri" w:hAnsi="Liberation Serif" w:cs="Liberation Serif"/>
          <w:sz w:val="28"/>
          <w:szCs w:val="28"/>
        </w:rPr>
        <w:t>.</w:t>
      </w:r>
      <w:bookmarkEnd w:id="25"/>
      <w:bookmarkEnd w:id="26"/>
    </w:p>
    <w:p w:rsidR="00206939" w:rsidRDefault="00D47CA3">
      <w:pPr>
        <w:widowControl w:val="0"/>
        <w:numPr>
          <w:ilvl w:val="0"/>
          <w:numId w:val="7"/>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eastAsia="Calibri" w:hAnsi="Liberation Serif" w:cs="Liberation Serif"/>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206939" w:rsidRDefault="00206939">
      <w:pPr>
        <w:widowControl w:val="0"/>
        <w:tabs>
          <w:tab w:val="left" w:pos="0"/>
          <w:tab w:val="left" w:pos="993"/>
          <w:tab w:val="left" w:pos="1134"/>
        </w:tabs>
        <w:spacing w:after="0" w:line="240" w:lineRule="auto"/>
        <w:ind w:left="-284" w:right="-143"/>
        <w:jc w:val="both"/>
        <w:rPr>
          <w:rFonts w:ascii="Liberation Serif" w:eastAsia="Calibri" w:hAnsi="Liberation Serif" w:cs="Liberation Serif"/>
          <w:sz w:val="28"/>
          <w:szCs w:val="28"/>
        </w:rPr>
      </w:pPr>
    </w:p>
    <w:p w:rsidR="00206939" w:rsidRDefault="00206939">
      <w:pPr>
        <w:widowControl w:val="0"/>
        <w:tabs>
          <w:tab w:val="left" w:pos="709"/>
          <w:tab w:val="left" w:pos="993"/>
          <w:tab w:val="left" w:pos="1134"/>
        </w:tabs>
        <w:spacing w:after="0" w:line="240" w:lineRule="auto"/>
        <w:ind w:left="709" w:right="-2"/>
        <w:jc w:val="center"/>
        <w:rPr>
          <w:rFonts w:ascii="Liberation Serif" w:eastAsia="Calibri" w:hAnsi="Liberation Serif" w:cs="Liberation Serif"/>
          <w:b/>
          <w:bCs/>
          <w:sz w:val="28"/>
          <w:szCs w:val="28"/>
        </w:rPr>
      </w:pPr>
    </w:p>
    <w:p w:rsidR="00206939" w:rsidRDefault="00D47CA3">
      <w:pPr>
        <w:widowControl w:val="0"/>
        <w:tabs>
          <w:tab w:val="left" w:pos="709"/>
          <w:tab w:val="left" w:pos="993"/>
          <w:tab w:val="left" w:pos="1134"/>
        </w:tabs>
        <w:spacing w:after="0" w:line="240" w:lineRule="auto"/>
        <w:ind w:left="709" w:right="-2"/>
        <w:jc w:val="center"/>
        <w:rPr>
          <w:rFonts w:ascii="Liberation Serif" w:eastAsia="Calibri" w:hAnsi="Liberation Serif" w:cs="Liberation Serif"/>
          <w:b/>
          <w:bCs/>
          <w:sz w:val="28"/>
          <w:szCs w:val="28"/>
        </w:rPr>
      </w:pPr>
      <w:r>
        <w:rPr>
          <w:rFonts w:ascii="Liberation Serif" w:eastAsia="Calibri" w:hAnsi="Liberation Serif" w:cs="Liberation Serif"/>
          <w:b/>
          <w:bCs/>
          <w:sz w:val="28"/>
          <w:szCs w:val="28"/>
          <w:lang w:val="en-US"/>
        </w:rPr>
        <w:t>III</w:t>
      </w:r>
      <w:r w:rsidRPr="00637E25">
        <w:rPr>
          <w:rFonts w:ascii="Liberation Serif" w:eastAsia="Calibri" w:hAnsi="Liberation Serif" w:cs="Liberation Serif"/>
          <w:b/>
          <w:bCs/>
          <w:sz w:val="28"/>
          <w:szCs w:val="28"/>
        </w:rPr>
        <w:t xml:space="preserve">. </w:t>
      </w:r>
      <w:r>
        <w:rPr>
          <w:rFonts w:ascii="Liberation Serif" w:eastAsia="Calibri" w:hAnsi="Liberation Serif" w:cs="Liberation Serif"/>
          <w:b/>
          <w:bCs/>
          <w:sz w:val="28"/>
          <w:szCs w:val="28"/>
        </w:rPr>
        <w:t>Порядок заключения, изменения и расторжения договоров об образовании с использованием социального сертификата</w:t>
      </w:r>
    </w:p>
    <w:p w:rsidR="00206939" w:rsidRDefault="00206939">
      <w:pPr>
        <w:widowControl w:val="0"/>
        <w:tabs>
          <w:tab w:val="left" w:pos="709"/>
          <w:tab w:val="left" w:pos="993"/>
          <w:tab w:val="left" w:pos="1134"/>
        </w:tabs>
        <w:spacing w:after="0" w:line="240" w:lineRule="auto"/>
        <w:ind w:left="709" w:right="-2"/>
        <w:jc w:val="center"/>
        <w:rPr>
          <w:rFonts w:ascii="Liberation Serif" w:eastAsia="Calibri" w:hAnsi="Liberation Serif" w:cs="Liberation Serif"/>
          <w:b/>
          <w:bCs/>
          <w:sz w:val="28"/>
          <w:szCs w:val="28"/>
        </w:rPr>
      </w:pPr>
    </w:p>
    <w:p w:rsidR="00206939" w:rsidRDefault="00D47CA3">
      <w:pPr>
        <w:pStyle w:val="aff"/>
        <w:numPr>
          <w:ilvl w:val="0"/>
          <w:numId w:val="7"/>
        </w:numPr>
        <w:tabs>
          <w:tab w:val="left" w:pos="709"/>
          <w:tab w:val="left" w:pos="993"/>
          <w:tab w:val="left" w:pos="1134"/>
        </w:tabs>
        <w:spacing w:after="0" w:line="240" w:lineRule="auto"/>
        <w:ind w:left="0" w:right="-2" w:firstLine="709"/>
        <w:jc w:val="both"/>
        <w:rPr>
          <w:rFonts w:ascii="Liberation Serif" w:hAnsi="Liberation Serif" w:cs="Liberation Serif"/>
          <w:sz w:val="28"/>
          <w:szCs w:val="28"/>
        </w:rPr>
      </w:pPr>
      <w:bookmarkStart w:id="27" w:name="_Ref114235157"/>
      <w:bookmarkStart w:id="28" w:name="_Ref113026726"/>
      <w:r>
        <w:rPr>
          <w:rFonts w:ascii="Liberation Serif" w:hAnsi="Liberation Serif" w:cs="Liberation Serif"/>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206939" w:rsidRDefault="00D47CA3">
      <w:pPr>
        <w:pStyle w:val="aff"/>
        <w:numPr>
          <w:ilvl w:val="0"/>
          <w:numId w:val="11"/>
        </w:numPr>
        <w:tabs>
          <w:tab w:val="left" w:pos="709"/>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206939" w:rsidRDefault="00D47CA3">
      <w:pPr>
        <w:pStyle w:val="aff"/>
        <w:numPr>
          <w:ilvl w:val="0"/>
          <w:numId w:val="11"/>
        </w:numPr>
        <w:tabs>
          <w:tab w:val="left" w:pos="709"/>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206939" w:rsidRDefault="00D47CA3">
      <w:pPr>
        <w:pStyle w:val="aff"/>
        <w:numPr>
          <w:ilvl w:val="0"/>
          <w:numId w:val="11"/>
        </w:numPr>
        <w:tabs>
          <w:tab w:val="left" w:pos="709"/>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w:t>
      </w:r>
      <w:r>
        <w:rPr>
          <w:rFonts w:ascii="Liberation Serif" w:hAnsi="Liberation Serif" w:cs="Liberation Serif"/>
          <w:sz w:val="28"/>
          <w:szCs w:val="28"/>
        </w:rPr>
        <w:lastRenderedPageBreak/>
        <w:t>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206939" w:rsidRDefault="00D47CA3">
      <w:pPr>
        <w:widowControl w:val="0"/>
        <w:numPr>
          <w:ilvl w:val="0"/>
          <w:numId w:val="7"/>
        </w:numPr>
        <w:tabs>
          <w:tab w:val="left" w:pos="0"/>
          <w:tab w:val="left" w:pos="1418"/>
        </w:tabs>
        <w:spacing w:after="0" w:line="240" w:lineRule="auto"/>
        <w:ind w:left="0" w:right="-2" w:firstLine="709"/>
        <w:jc w:val="both"/>
        <w:rPr>
          <w:rFonts w:ascii="Liberation Serif" w:hAnsi="Liberation Serif" w:cs="Liberation Serif"/>
          <w:sz w:val="28"/>
          <w:szCs w:val="28"/>
        </w:rPr>
      </w:pPr>
      <w:r>
        <w:rPr>
          <w:rFonts w:ascii="Liberation Serif" w:eastAsia="Calibri" w:hAnsi="Liberation Serif" w:cs="Liberation Serif"/>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Pr>
          <w:rFonts w:ascii="Liberation Serif" w:hAnsi="Liberation Serif" w:cs="Liberation Serif"/>
          <w:sz w:val="28"/>
          <w:szCs w:val="28"/>
        </w:rPr>
        <w:t xml:space="preserve">информации, включаемой в реестр получателей социального сертификата, </w:t>
      </w:r>
      <w:r>
        <w:rPr>
          <w:rFonts w:ascii="Liberation Serif" w:eastAsia="Calibri" w:hAnsi="Liberation Serif" w:cs="Liberation Serif"/>
          <w:sz w:val="28"/>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206939" w:rsidRDefault="00D47CA3">
      <w:pPr>
        <w:widowControl w:val="0"/>
        <w:numPr>
          <w:ilvl w:val="0"/>
          <w:numId w:val="7"/>
        </w:numPr>
        <w:tabs>
          <w:tab w:val="left" w:pos="0"/>
          <w:tab w:val="left" w:pos="1276"/>
          <w:tab w:val="left" w:pos="1418"/>
        </w:tabs>
        <w:spacing w:after="0" w:line="240" w:lineRule="auto"/>
        <w:ind w:left="0" w:right="-2" w:firstLine="709"/>
        <w:jc w:val="both"/>
        <w:rPr>
          <w:rFonts w:ascii="Liberation Serif" w:hAnsi="Liberation Serif" w:cs="Liberation Serif"/>
          <w:sz w:val="28"/>
          <w:szCs w:val="28"/>
        </w:rPr>
      </w:pPr>
      <w:bookmarkStart w:id="29" w:name="_Ref21458824"/>
      <w:r>
        <w:rPr>
          <w:rFonts w:ascii="Liberation Serif" w:hAnsi="Liberation Serif" w:cs="Liberation Serif"/>
          <w:sz w:val="28"/>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Pr>
          <w:rFonts w:ascii="Liberation Serif" w:eastAsia="Calibri" w:hAnsi="Liberation Serif" w:cs="Liberation Serif"/>
          <w:sz w:val="28"/>
          <w:szCs w:val="28"/>
        </w:rPr>
        <w:t>ближайшего занятия по программе согласно установленному исполнителем услуг расписанию</w:t>
      </w:r>
      <w:r>
        <w:rPr>
          <w:rFonts w:ascii="Liberation Serif" w:hAnsi="Liberation Serif" w:cs="Liberation Serif"/>
          <w:sz w:val="28"/>
          <w:szCs w:val="28"/>
        </w:rPr>
        <w:t>.</w:t>
      </w:r>
    </w:p>
    <w:p w:rsidR="00206939" w:rsidRDefault="00D47CA3">
      <w:pPr>
        <w:widowControl w:val="0"/>
        <w:numPr>
          <w:ilvl w:val="0"/>
          <w:numId w:val="7"/>
        </w:numPr>
        <w:tabs>
          <w:tab w:val="left" w:pos="0"/>
          <w:tab w:val="left" w:pos="1418"/>
        </w:tabs>
        <w:spacing w:after="0" w:line="240" w:lineRule="auto"/>
        <w:ind w:left="0" w:right="-2" w:firstLine="709"/>
        <w:jc w:val="both"/>
        <w:rPr>
          <w:rFonts w:ascii="Liberation Serif" w:hAnsi="Liberation Serif" w:cs="Liberation Serif"/>
          <w:sz w:val="28"/>
          <w:szCs w:val="28"/>
        </w:rPr>
      </w:pPr>
      <w:bookmarkStart w:id="30" w:name="_Ref114234579"/>
      <w:r>
        <w:rPr>
          <w:rFonts w:ascii="Liberation Serif" w:hAnsi="Liberation Serif" w:cs="Liberation Serif"/>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206939" w:rsidRDefault="00D47CA3">
      <w:pPr>
        <w:widowControl w:val="0"/>
        <w:numPr>
          <w:ilvl w:val="1"/>
          <w:numId w:val="12"/>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идентификатор (номер) реестровой записи о </w:t>
      </w:r>
      <w:r>
        <w:rPr>
          <w:rFonts w:ascii="Liberation Serif" w:eastAsia="Calibri" w:hAnsi="Liberation Serif" w:cs="Liberation Serif"/>
          <w:sz w:val="28"/>
          <w:szCs w:val="28"/>
        </w:rPr>
        <w:t>получателе социального сертификата</w:t>
      </w:r>
      <w:r>
        <w:rPr>
          <w:rFonts w:ascii="Liberation Serif" w:hAnsi="Liberation Serif" w:cs="Liberation Serif"/>
          <w:sz w:val="28"/>
          <w:szCs w:val="28"/>
        </w:rPr>
        <w:t xml:space="preserve"> в реестре </w:t>
      </w:r>
      <w:r>
        <w:rPr>
          <w:rFonts w:ascii="Liberation Serif" w:eastAsia="Calibri" w:hAnsi="Liberation Serif" w:cs="Liberation Serif"/>
          <w:sz w:val="28"/>
          <w:szCs w:val="28"/>
        </w:rPr>
        <w:t>получателей социального сертификата</w:t>
      </w:r>
      <w:r>
        <w:rPr>
          <w:rFonts w:ascii="Liberation Serif" w:hAnsi="Liberation Serif" w:cs="Liberation Serif"/>
          <w:sz w:val="28"/>
          <w:szCs w:val="28"/>
        </w:rPr>
        <w:t>;</w:t>
      </w:r>
    </w:p>
    <w:p w:rsidR="00206939" w:rsidRDefault="00D47CA3">
      <w:pPr>
        <w:widowControl w:val="0"/>
        <w:numPr>
          <w:ilvl w:val="1"/>
          <w:numId w:val="12"/>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идентификатор (номер) социального сертификата;</w:t>
      </w:r>
    </w:p>
    <w:p w:rsidR="00206939" w:rsidRDefault="00D47CA3">
      <w:pPr>
        <w:widowControl w:val="0"/>
        <w:numPr>
          <w:ilvl w:val="1"/>
          <w:numId w:val="12"/>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идентификатор (номер) дополнительной общеобразовательной программы;</w:t>
      </w:r>
    </w:p>
    <w:p w:rsidR="00206939" w:rsidRDefault="00D47CA3">
      <w:pPr>
        <w:widowControl w:val="0"/>
        <w:tabs>
          <w:tab w:val="left" w:pos="0"/>
          <w:tab w:val="left" w:pos="993"/>
          <w:tab w:val="left" w:pos="1134"/>
        </w:tabs>
        <w:spacing w:after="0" w:line="240" w:lineRule="auto"/>
        <w:ind w:right="-2"/>
        <w:jc w:val="both"/>
        <w:rPr>
          <w:rFonts w:ascii="Liberation Serif" w:hAnsi="Liberation Serif" w:cs="Liberation Serif"/>
          <w:sz w:val="28"/>
          <w:szCs w:val="28"/>
        </w:rPr>
      </w:pPr>
      <w:r>
        <w:rPr>
          <w:rFonts w:ascii="Liberation Serif" w:hAnsi="Liberation Serif" w:cs="Liberation Serif"/>
          <w:sz w:val="28"/>
          <w:szCs w:val="28"/>
        </w:rPr>
        <w:t xml:space="preserve">дату планируемого начала освоения </w:t>
      </w:r>
      <w:r>
        <w:rPr>
          <w:rFonts w:ascii="Liberation Serif" w:eastAsia="Calibri" w:hAnsi="Liberation Serif" w:cs="Liberation Serif"/>
          <w:sz w:val="28"/>
          <w:szCs w:val="28"/>
        </w:rPr>
        <w:t>получателем социального сертификата</w:t>
      </w:r>
      <w:r>
        <w:rPr>
          <w:rFonts w:ascii="Liberation Serif" w:hAnsi="Liberation Serif" w:cs="Liberation Serif"/>
          <w:sz w:val="28"/>
          <w:szCs w:val="28"/>
        </w:rPr>
        <w:t xml:space="preserve"> дополнительной общеобразовательной программы.</w:t>
      </w:r>
    </w:p>
    <w:p w:rsidR="00206939" w:rsidRDefault="00D47CA3">
      <w:pPr>
        <w:pStyle w:val="aff"/>
        <w:numPr>
          <w:ilvl w:val="0"/>
          <w:numId w:val="7"/>
        </w:numPr>
        <w:tabs>
          <w:tab w:val="left" w:pos="0"/>
          <w:tab w:val="left" w:pos="1276"/>
        </w:tabs>
        <w:spacing w:after="0" w:line="240" w:lineRule="auto"/>
        <w:ind w:left="0" w:right="-2" w:firstLine="709"/>
        <w:jc w:val="both"/>
        <w:rPr>
          <w:rFonts w:ascii="Liberation Serif" w:hAnsi="Liberation Serif" w:cs="Liberation Serif"/>
          <w:sz w:val="28"/>
          <w:szCs w:val="28"/>
        </w:rPr>
      </w:pPr>
      <w:bookmarkStart w:id="31" w:name="_Ref113028493"/>
      <w:r>
        <w:rPr>
          <w:rFonts w:ascii="Liberation Serif" w:hAnsi="Liberation Serif" w:cs="Liberation Serif"/>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Pr>
          <w:rFonts w:ascii="Liberation Serif" w:eastAsia="Calibri" w:hAnsi="Liberation Serif" w:cs="Liberation Serif"/>
          <w:sz w:val="28"/>
          <w:szCs w:val="28"/>
        </w:rPr>
        <w:t>получателе социального сертификата</w:t>
      </w:r>
      <w:r>
        <w:rPr>
          <w:rFonts w:ascii="Liberation Serif" w:hAnsi="Liberation Serif" w:cs="Liberation Serif"/>
          <w:sz w:val="28"/>
          <w:szCs w:val="28"/>
        </w:rPr>
        <w:t xml:space="preserve"> в реестре </w:t>
      </w:r>
      <w:r>
        <w:rPr>
          <w:rFonts w:ascii="Liberation Serif" w:eastAsia="Calibri" w:hAnsi="Liberation Serif" w:cs="Liberation Serif"/>
          <w:sz w:val="28"/>
          <w:szCs w:val="28"/>
        </w:rPr>
        <w:t>получателей социального сертификата</w:t>
      </w:r>
      <w:r>
        <w:rPr>
          <w:rFonts w:ascii="Liberation Serif" w:hAnsi="Liberation Serif" w:cs="Liberation Serif"/>
          <w:sz w:val="28"/>
          <w:szCs w:val="28"/>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206939" w:rsidRDefault="00D47CA3">
      <w:pPr>
        <w:pStyle w:val="aff"/>
        <w:numPr>
          <w:ilvl w:val="0"/>
          <w:numId w:val="7"/>
        </w:numPr>
        <w:tabs>
          <w:tab w:val="left" w:pos="0"/>
          <w:tab w:val="left" w:pos="1276"/>
          <w:tab w:val="left" w:pos="1418"/>
        </w:tabs>
        <w:spacing w:after="0" w:line="240" w:lineRule="auto"/>
        <w:ind w:left="0" w:right="-2" w:firstLine="709"/>
        <w:jc w:val="both"/>
        <w:rPr>
          <w:rFonts w:ascii="Liberation Serif" w:hAnsi="Liberation Serif" w:cs="Liberation Serif"/>
          <w:sz w:val="28"/>
          <w:szCs w:val="28"/>
        </w:rPr>
      </w:pPr>
      <w:bookmarkStart w:id="33" w:name="_Ref21458834"/>
      <w:r>
        <w:rPr>
          <w:rFonts w:ascii="Liberation Serif" w:hAnsi="Liberation Serif" w:cs="Liberation Serif"/>
          <w:sz w:val="28"/>
          <w:szCs w:val="28"/>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
    <w:p w:rsidR="00206939" w:rsidRDefault="00D47CA3">
      <w:pPr>
        <w:pStyle w:val="aff"/>
        <w:numPr>
          <w:ilvl w:val="0"/>
          <w:numId w:val="7"/>
        </w:numPr>
        <w:tabs>
          <w:tab w:val="left" w:pos="0"/>
          <w:tab w:val="left" w:pos="1276"/>
          <w:tab w:val="left" w:pos="1418"/>
        </w:tabs>
        <w:spacing w:after="0" w:line="240" w:lineRule="auto"/>
        <w:ind w:left="0" w:right="-2" w:firstLine="709"/>
        <w:jc w:val="both"/>
        <w:rPr>
          <w:rFonts w:ascii="Liberation Serif" w:hAnsi="Liberation Serif" w:cs="Liberation Serif"/>
          <w:sz w:val="28"/>
          <w:szCs w:val="28"/>
        </w:rPr>
      </w:pPr>
      <w:bookmarkStart w:id="34" w:name="_Ref14618636"/>
      <w:bookmarkStart w:id="35" w:name="_Ref21458847"/>
      <w:r>
        <w:rPr>
          <w:rFonts w:ascii="Liberation Serif" w:hAnsi="Liberation Serif" w:cs="Liberation Serif"/>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Pr>
          <w:rFonts w:ascii="Liberation Serif" w:hAnsi="Liberation Serif" w:cs="Liberation Serif"/>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206939" w:rsidRDefault="00D47CA3">
      <w:pPr>
        <w:pStyle w:val="aff"/>
        <w:numPr>
          <w:ilvl w:val="0"/>
          <w:numId w:val="7"/>
        </w:numPr>
        <w:tabs>
          <w:tab w:val="left" w:pos="0"/>
          <w:tab w:val="left" w:pos="1418"/>
        </w:tabs>
        <w:spacing w:after="0" w:line="240" w:lineRule="auto"/>
        <w:ind w:left="0" w:right="-2" w:firstLine="709"/>
        <w:jc w:val="both"/>
        <w:rPr>
          <w:rFonts w:ascii="Liberation Serif" w:hAnsi="Liberation Serif" w:cs="Liberation Serif"/>
          <w:sz w:val="28"/>
          <w:szCs w:val="28"/>
        </w:rPr>
      </w:pPr>
      <w:bookmarkStart w:id="38" w:name="_Ref113030093"/>
      <w:bookmarkStart w:id="39" w:name="_Ref64285873"/>
      <w:bookmarkEnd w:id="37"/>
      <w:r>
        <w:rPr>
          <w:rFonts w:ascii="Liberation Serif" w:hAnsi="Liberation Serif" w:cs="Liberation Serif"/>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rsidR="00206939" w:rsidRDefault="00D47CA3">
      <w:pPr>
        <w:pStyle w:val="aff"/>
        <w:numPr>
          <w:ilvl w:val="0"/>
          <w:numId w:val="13"/>
        </w:numPr>
        <w:tabs>
          <w:tab w:val="left" w:pos="0"/>
          <w:tab w:val="left" w:pos="993"/>
          <w:tab w:val="left" w:pos="1134"/>
        </w:tabs>
        <w:spacing w:after="0" w:line="240" w:lineRule="auto"/>
        <w:ind w:left="0" w:right="-143" w:firstLine="709"/>
        <w:jc w:val="both"/>
        <w:rPr>
          <w:rFonts w:ascii="Liberation Serif" w:hAnsi="Liberation Serif" w:cs="Liberation Serif"/>
          <w:sz w:val="28"/>
          <w:szCs w:val="28"/>
        </w:rPr>
      </w:pPr>
      <w:r>
        <w:rPr>
          <w:rFonts w:ascii="Liberation Serif" w:hAnsi="Liberation Serif" w:cs="Liberation Serif"/>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206939" w:rsidRDefault="00D47CA3">
      <w:pPr>
        <w:pStyle w:val="aff"/>
        <w:numPr>
          <w:ilvl w:val="0"/>
          <w:numId w:val="13"/>
        </w:numPr>
        <w:tabs>
          <w:tab w:val="left" w:pos="0"/>
          <w:tab w:val="left" w:pos="993"/>
          <w:tab w:val="left" w:pos="1134"/>
        </w:tabs>
        <w:spacing w:after="0" w:line="240" w:lineRule="auto"/>
        <w:ind w:left="0" w:right="-143" w:firstLine="709"/>
        <w:jc w:val="both"/>
        <w:rPr>
          <w:rFonts w:ascii="Liberation Serif" w:hAnsi="Liberation Serif" w:cs="Liberation Serif"/>
          <w:sz w:val="28"/>
          <w:szCs w:val="28"/>
        </w:rPr>
      </w:pPr>
      <w:r>
        <w:rPr>
          <w:rFonts w:ascii="Liberation Serif" w:hAnsi="Liberation Serif" w:cs="Liberation Serif"/>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rsidR="00206939" w:rsidRDefault="00D47CA3">
      <w:pPr>
        <w:pStyle w:val="aff"/>
        <w:numPr>
          <w:ilvl w:val="0"/>
          <w:numId w:val="7"/>
        </w:numPr>
        <w:tabs>
          <w:tab w:val="left" w:pos="0"/>
          <w:tab w:val="left" w:pos="1418"/>
          <w:tab w:val="left" w:pos="1701"/>
        </w:tabs>
        <w:spacing w:after="0" w:line="240" w:lineRule="auto"/>
        <w:ind w:left="0" w:right="-143" w:firstLine="709"/>
        <w:jc w:val="both"/>
        <w:rPr>
          <w:rFonts w:ascii="Liberation Serif" w:hAnsi="Liberation Serif" w:cs="Liberation Serif"/>
          <w:sz w:val="28"/>
          <w:szCs w:val="28"/>
        </w:rPr>
      </w:pPr>
      <w:bookmarkStart w:id="40" w:name="_Ref8586178"/>
      <w:bookmarkStart w:id="41" w:name="_Ref21458760"/>
      <w:r>
        <w:rPr>
          <w:rFonts w:ascii="Liberation Serif" w:hAnsi="Liberation Serif" w:cs="Liberation Serif"/>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206939" w:rsidRDefault="00D47CA3">
      <w:pPr>
        <w:pStyle w:val="aff"/>
        <w:numPr>
          <w:ilvl w:val="0"/>
          <w:numId w:val="14"/>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Городского округа Верхняя Тура, осуществляющего финансовое обеспечение социального сертификата;</w:t>
      </w:r>
    </w:p>
    <w:p w:rsidR="00206939" w:rsidRDefault="00D47CA3">
      <w:pPr>
        <w:pStyle w:val="aff"/>
        <w:numPr>
          <w:ilvl w:val="0"/>
          <w:numId w:val="14"/>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206939" w:rsidRDefault="00D47CA3">
      <w:pPr>
        <w:pStyle w:val="aff"/>
        <w:numPr>
          <w:ilvl w:val="0"/>
          <w:numId w:val="14"/>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bookmarkStart w:id="42" w:name="_Hlk25571309"/>
      <w:r>
        <w:rPr>
          <w:rFonts w:ascii="Liberation Serif" w:hAnsi="Liberation Serif" w:cs="Liberation Serif"/>
          <w:sz w:val="28"/>
          <w:szCs w:val="28"/>
        </w:rPr>
        <w:lastRenderedPageBreak/>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Pr>
          <w:rFonts w:ascii="Liberation Serif" w:hAnsi="Liberation Serif" w:cs="Liberation Serif"/>
          <w:sz w:val="28"/>
          <w:szCs w:val="28"/>
        </w:rPr>
        <w:t xml:space="preserve"> при условии продолжения реализации дополнительной общеобразовательной программы;</w:t>
      </w:r>
    </w:p>
    <w:p w:rsidR="00206939" w:rsidRDefault="00D47CA3">
      <w:pPr>
        <w:pStyle w:val="aff"/>
        <w:numPr>
          <w:ilvl w:val="0"/>
          <w:numId w:val="14"/>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срок, установленный исполнителем услуг для акцепта договора об образовании;</w:t>
      </w:r>
    </w:p>
    <w:p w:rsidR="00206939" w:rsidRDefault="00D47CA3">
      <w:pPr>
        <w:pStyle w:val="aff"/>
        <w:numPr>
          <w:ilvl w:val="0"/>
          <w:numId w:val="14"/>
        </w:numPr>
        <w:tabs>
          <w:tab w:val="left" w:pos="0"/>
          <w:tab w:val="left" w:pos="993"/>
          <w:tab w:val="left" w:pos="1134"/>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1, 2 пункта 27 настоящих Правил.</w:t>
      </w:r>
    </w:p>
    <w:p w:rsidR="00206939" w:rsidRDefault="00D47CA3">
      <w:pPr>
        <w:pStyle w:val="aff"/>
        <w:numPr>
          <w:ilvl w:val="0"/>
          <w:numId w:val="7"/>
        </w:numPr>
        <w:tabs>
          <w:tab w:val="left" w:pos="0"/>
          <w:tab w:val="left" w:pos="1276"/>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Pr>
          <w:rFonts w:ascii="Liberation Serif" w:hAnsi="Liberation Serif" w:cs="Liberation Serif"/>
          <w:sz w:val="28"/>
          <w:szCs w:val="28"/>
          <w:shd w:val="clear" w:color="auto" w:fill="FFFFFF" w:themeFill="background1"/>
        </w:rPr>
        <w:t>представителем одного из заявлений, предусмотренных пунктами 6-7 настоящих Правил, в</w:t>
      </w:r>
      <w:r>
        <w:rPr>
          <w:rFonts w:ascii="Liberation Serif" w:hAnsi="Liberation Serif" w:cs="Liberation Serif"/>
          <w:sz w:val="28"/>
          <w:szCs w:val="28"/>
        </w:rPr>
        <w:t xml:space="preserve"> бумажной форме. </w:t>
      </w:r>
      <w:bookmarkStart w:id="43" w:name="_Ref8572330"/>
    </w:p>
    <w:p w:rsidR="00206939" w:rsidRDefault="00D47CA3">
      <w:pPr>
        <w:pStyle w:val="aff"/>
        <w:numPr>
          <w:ilvl w:val="0"/>
          <w:numId w:val="7"/>
        </w:numPr>
        <w:tabs>
          <w:tab w:val="left" w:pos="0"/>
          <w:tab w:val="left" w:pos="1276"/>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206939" w:rsidRDefault="00D47CA3">
      <w:pPr>
        <w:pStyle w:val="aff"/>
        <w:numPr>
          <w:ilvl w:val="0"/>
          <w:numId w:val="7"/>
        </w:numPr>
        <w:tabs>
          <w:tab w:val="left" w:pos="0"/>
          <w:tab w:val="left" w:pos="1418"/>
        </w:tabs>
        <w:spacing w:after="0" w:line="240" w:lineRule="auto"/>
        <w:ind w:left="0" w:right="-2" w:firstLine="709"/>
        <w:jc w:val="both"/>
        <w:rPr>
          <w:rFonts w:ascii="Liberation Serif" w:hAnsi="Liberation Serif" w:cs="Liberation Serif"/>
          <w:sz w:val="28"/>
          <w:szCs w:val="28"/>
        </w:rPr>
      </w:pPr>
      <w:bookmarkStart w:id="45" w:name="_Ref31625823"/>
      <w:r>
        <w:rPr>
          <w:rFonts w:ascii="Liberation Serif" w:hAnsi="Liberation Serif" w:cs="Liberation Serif"/>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
    <w:p w:rsidR="00206939" w:rsidRDefault="00D47CA3">
      <w:pPr>
        <w:pStyle w:val="aff"/>
        <w:numPr>
          <w:ilvl w:val="0"/>
          <w:numId w:val="7"/>
        </w:numPr>
        <w:tabs>
          <w:tab w:val="left" w:pos="0"/>
          <w:tab w:val="left" w:pos="1418"/>
        </w:tabs>
        <w:spacing w:after="0" w:line="240" w:lineRule="auto"/>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w:t>
      </w:r>
      <w:r>
        <w:rPr>
          <w:rFonts w:ascii="Liberation Serif" w:hAnsi="Liberation Serif" w:cs="Liberation Serif"/>
          <w:sz w:val="28"/>
          <w:szCs w:val="28"/>
        </w:rPr>
        <w:lastRenderedPageBreak/>
        <w:t>основании уведомления исполнителя услуг, направленного в уполномоченный орган.</w:t>
      </w:r>
    </w:p>
    <w:p w:rsidR="00206939" w:rsidRDefault="00D47CA3">
      <w:pPr>
        <w:pStyle w:val="aff"/>
        <w:numPr>
          <w:ilvl w:val="0"/>
          <w:numId w:val="7"/>
        </w:numPr>
        <w:tabs>
          <w:tab w:val="left" w:pos="0"/>
          <w:tab w:val="left" w:pos="851"/>
          <w:tab w:val="left" w:pos="1276"/>
        </w:tabs>
        <w:spacing w:after="0" w:line="240" w:lineRule="auto"/>
        <w:ind w:left="0" w:right="-2" w:firstLine="709"/>
        <w:jc w:val="both"/>
        <w:rPr>
          <w:rFonts w:ascii="Liberation Serif" w:hAnsi="Liberation Serif" w:cs="Liberation Serif"/>
          <w:sz w:val="28"/>
          <w:szCs w:val="28"/>
        </w:rPr>
      </w:pPr>
      <w:bookmarkStart w:id="46" w:name="_Ref25499742"/>
      <w:bookmarkEnd w:id="44"/>
      <w:r>
        <w:rPr>
          <w:rFonts w:ascii="Liberation Serif" w:hAnsi="Liberation Serif" w:cs="Liberation Serif"/>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Pr>
          <w:rFonts w:ascii="Liberation Serif" w:hAnsi="Liberation Serif" w:cs="Liberation Serif"/>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206939" w:rsidRDefault="00D47CA3">
      <w:pPr>
        <w:pStyle w:val="aff"/>
        <w:numPr>
          <w:ilvl w:val="0"/>
          <w:numId w:val="7"/>
        </w:numPr>
        <w:tabs>
          <w:tab w:val="left" w:pos="0"/>
          <w:tab w:val="left" w:pos="993"/>
          <w:tab w:val="left" w:pos="1134"/>
        </w:tabs>
        <w:spacing w:after="0" w:line="240" w:lineRule="auto"/>
        <w:ind w:left="0" w:right="-143"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r>
        <w:rPr>
          <w:rFonts w:ascii="Liberation Serif" w:hAnsi="Liberation Serif" w:cs="Liberation Serif"/>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206939" w:rsidRDefault="00D47CA3">
      <w:pPr>
        <w:pStyle w:val="aff"/>
        <w:widowControl w:val="0"/>
        <w:numPr>
          <w:ilvl w:val="0"/>
          <w:numId w:val="7"/>
        </w:numPr>
        <w:tabs>
          <w:tab w:val="left" w:pos="0"/>
          <w:tab w:val="left" w:pos="993"/>
          <w:tab w:val="left" w:pos="1134"/>
        </w:tabs>
        <w:spacing w:after="0" w:line="240" w:lineRule="auto"/>
        <w:ind w:left="0" w:right="-143" w:firstLine="709"/>
        <w:jc w:val="both"/>
        <w:rPr>
          <w:rFonts w:ascii="Liberation Serif" w:hAnsi="Liberation Serif" w:cs="Liberation Serif"/>
          <w:sz w:val="28"/>
          <w:szCs w:val="28"/>
        </w:rPr>
      </w:pPr>
      <w:r>
        <w:rPr>
          <w:rFonts w:ascii="Liberation Serif" w:hAnsi="Liberation Serif" w:cs="Liberation Serif"/>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206939" w:rsidRDefault="00206939">
      <w:pPr>
        <w:widowControl w:val="0"/>
        <w:tabs>
          <w:tab w:val="left" w:pos="0"/>
          <w:tab w:val="left" w:pos="993"/>
          <w:tab w:val="left" w:pos="1134"/>
        </w:tabs>
        <w:spacing w:after="0" w:line="240" w:lineRule="auto"/>
        <w:ind w:left="-284" w:right="-143"/>
        <w:jc w:val="both"/>
        <w:rPr>
          <w:rFonts w:ascii="Liberation Serif" w:hAnsi="Liberation Serif" w:cs="Liberation Serif"/>
          <w:sz w:val="28"/>
          <w:szCs w:val="28"/>
        </w:rPr>
      </w:pPr>
    </w:p>
    <w:p w:rsidR="00206939" w:rsidRDefault="00206939">
      <w:pPr>
        <w:widowControl w:val="0"/>
        <w:tabs>
          <w:tab w:val="left" w:pos="0"/>
          <w:tab w:val="left" w:pos="993"/>
          <w:tab w:val="left" w:pos="1134"/>
        </w:tabs>
        <w:spacing w:after="0" w:line="240" w:lineRule="auto"/>
        <w:ind w:left="-284" w:right="-143"/>
        <w:jc w:val="both"/>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637E25" w:rsidRDefault="00637E25">
      <w:pPr>
        <w:pStyle w:val="aff"/>
        <w:tabs>
          <w:tab w:val="left" w:pos="1276"/>
        </w:tabs>
        <w:spacing w:after="0" w:line="240" w:lineRule="auto"/>
        <w:ind w:left="5670" w:right="-143"/>
        <w:rPr>
          <w:rFonts w:ascii="Liberation Serif" w:hAnsi="Liberation Serif" w:cs="Liberation Serif"/>
          <w:sz w:val="28"/>
          <w:szCs w:val="28"/>
        </w:rPr>
      </w:pPr>
    </w:p>
    <w:p w:rsidR="00637E25" w:rsidRDefault="00637E25">
      <w:pPr>
        <w:pStyle w:val="aff"/>
        <w:tabs>
          <w:tab w:val="left" w:pos="1276"/>
        </w:tabs>
        <w:spacing w:after="0" w:line="240" w:lineRule="auto"/>
        <w:ind w:left="5670" w:right="-143"/>
        <w:rPr>
          <w:rFonts w:ascii="Liberation Serif" w:hAnsi="Liberation Serif" w:cs="Liberation Serif"/>
          <w:sz w:val="28"/>
          <w:szCs w:val="28"/>
        </w:rPr>
      </w:pPr>
    </w:p>
    <w:p w:rsidR="00637E25" w:rsidRDefault="00637E25">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206939">
      <w:pPr>
        <w:pStyle w:val="aff"/>
        <w:tabs>
          <w:tab w:val="left" w:pos="1276"/>
        </w:tabs>
        <w:spacing w:after="0" w:line="240" w:lineRule="auto"/>
        <w:ind w:right="-143"/>
        <w:rPr>
          <w:rFonts w:ascii="Liberation Serif" w:hAnsi="Liberation Serif" w:cs="Liberation Serif"/>
          <w:sz w:val="28"/>
          <w:szCs w:val="28"/>
        </w:rPr>
      </w:pPr>
    </w:p>
    <w:p w:rsidR="00206939" w:rsidRDefault="00206939">
      <w:pPr>
        <w:pStyle w:val="aff"/>
        <w:tabs>
          <w:tab w:val="left" w:pos="1276"/>
        </w:tabs>
        <w:spacing w:after="0" w:line="240" w:lineRule="auto"/>
        <w:ind w:left="5670" w:right="-143"/>
        <w:rPr>
          <w:rFonts w:ascii="Liberation Serif" w:hAnsi="Liberation Serif" w:cs="Liberation Serif"/>
          <w:sz w:val="28"/>
          <w:szCs w:val="28"/>
        </w:rPr>
      </w:pPr>
    </w:p>
    <w:p w:rsidR="00206939" w:rsidRDefault="00D47CA3">
      <w:pPr>
        <w:pStyle w:val="aff"/>
        <w:tabs>
          <w:tab w:val="left" w:pos="1276"/>
        </w:tabs>
        <w:spacing w:after="0" w:line="240" w:lineRule="auto"/>
        <w:ind w:left="5670" w:right="-143"/>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Приложение </w:t>
      </w:r>
      <w:r w:rsidRPr="00637E25">
        <w:rPr>
          <w:rFonts w:ascii="Liberation Serif" w:hAnsi="Liberation Serif" w:cs="Liberation Serif"/>
          <w:sz w:val="28"/>
          <w:szCs w:val="28"/>
        </w:rPr>
        <w:t xml:space="preserve"> </w:t>
      </w:r>
      <w:r>
        <w:rPr>
          <w:rFonts w:ascii="Liberation Serif" w:hAnsi="Liberation Serif" w:cs="Liberation Serif"/>
          <w:sz w:val="28"/>
          <w:szCs w:val="28"/>
        </w:rPr>
        <w:t>№</w:t>
      </w:r>
      <w:proofErr w:type="gramEnd"/>
      <w:r>
        <w:rPr>
          <w:rFonts w:ascii="Liberation Serif" w:hAnsi="Liberation Serif" w:cs="Liberation Serif"/>
          <w:sz w:val="28"/>
          <w:szCs w:val="28"/>
        </w:rPr>
        <w:t xml:space="preserve"> 2</w:t>
      </w:r>
    </w:p>
    <w:p w:rsidR="00206939" w:rsidRDefault="00D47CA3">
      <w:pPr>
        <w:pStyle w:val="aff"/>
        <w:tabs>
          <w:tab w:val="left" w:pos="1276"/>
        </w:tabs>
        <w:spacing w:after="0" w:line="240" w:lineRule="auto"/>
        <w:ind w:left="5670" w:rightChars="9" w:right="20"/>
        <w:rPr>
          <w:rFonts w:ascii="Liberation Serif" w:hAnsi="Liberation Serif" w:cs="Liberation Serif"/>
          <w:sz w:val="28"/>
          <w:szCs w:val="28"/>
        </w:rPr>
      </w:pPr>
      <w:r>
        <w:rPr>
          <w:rFonts w:ascii="Liberation Serif" w:hAnsi="Liberation Serif" w:cs="Liberation Serif"/>
          <w:sz w:val="28"/>
          <w:szCs w:val="28"/>
        </w:rPr>
        <w:t>к постановлению Администрации Городского округа Верхняя Тура</w:t>
      </w:r>
    </w:p>
    <w:p w:rsidR="00206939" w:rsidRDefault="00D47CA3">
      <w:pPr>
        <w:pStyle w:val="aff"/>
        <w:tabs>
          <w:tab w:val="left" w:pos="1276"/>
        </w:tabs>
        <w:spacing w:after="0" w:line="240" w:lineRule="auto"/>
        <w:ind w:left="5670" w:rightChars="9" w:right="20"/>
        <w:rPr>
          <w:rFonts w:ascii="Liberation Serif" w:hAnsi="Liberation Serif" w:cs="Liberation Serif"/>
          <w:sz w:val="28"/>
          <w:szCs w:val="28"/>
        </w:rPr>
      </w:pPr>
      <w:r>
        <w:rPr>
          <w:rFonts w:ascii="Liberation Serif" w:hAnsi="Liberation Serif" w:cs="Liberation Serif"/>
          <w:sz w:val="28"/>
          <w:szCs w:val="28"/>
        </w:rPr>
        <w:t xml:space="preserve">от </w:t>
      </w:r>
      <w:r w:rsidR="00371B4D">
        <w:rPr>
          <w:rFonts w:ascii="Liberation Serif" w:hAnsi="Liberation Serif" w:cs="Liberation Serif"/>
          <w:sz w:val="28"/>
          <w:szCs w:val="28"/>
        </w:rPr>
        <w:t>07.02.2024</w:t>
      </w:r>
      <w:r>
        <w:rPr>
          <w:rFonts w:ascii="Liberation Serif" w:hAnsi="Liberation Serif" w:cs="Liberation Serif"/>
          <w:sz w:val="28"/>
          <w:szCs w:val="28"/>
        </w:rPr>
        <w:t xml:space="preserve"> № </w:t>
      </w:r>
      <w:r w:rsidR="00371B4D">
        <w:rPr>
          <w:rFonts w:ascii="Liberation Serif" w:hAnsi="Liberation Serif" w:cs="Liberation Serif"/>
          <w:sz w:val="28"/>
          <w:szCs w:val="28"/>
        </w:rPr>
        <w:t>37</w:t>
      </w:r>
      <w:bookmarkStart w:id="49" w:name="_GoBack"/>
      <w:bookmarkEnd w:id="49"/>
    </w:p>
    <w:p w:rsidR="00206939" w:rsidRDefault="00206939">
      <w:pPr>
        <w:widowControl w:val="0"/>
        <w:tabs>
          <w:tab w:val="left" w:pos="0"/>
          <w:tab w:val="left" w:pos="993"/>
          <w:tab w:val="left" w:pos="1134"/>
        </w:tabs>
        <w:spacing w:after="0" w:line="240" w:lineRule="auto"/>
        <w:ind w:left="-284" w:rightChars="9" w:right="20"/>
        <w:jc w:val="center"/>
        <w:rPr>
          <w:rFonts w:ascii="Liberation Serif" w:hAnsi="Liberation Serif" w:cs="Liberation Serif"/>
          <w:sz w:val="28"/>
          <w:szCs w:val="28"/>
        </w:rPr>
      </w:pPr>
    </w:p>
    <w:p w:rsidR="00206939" w:rsidRDefault="00206939">
      <w:pPr>
        <w:widowControl w:val="0"/>
        <w:tabs>
          <w:tab w:val="left" w:pos="0"/>
          <w:tab w:val="left" w:pos="993"/>
          <w:tab w:val="left" w:pos="1134"/>
        </w:tabs>
        <w:spacing w:after="0" w:line="240" w:lineRule="auto"/>
        <w:ind w:left="-284" w:rightChars="9" w:right="20"/>
        <w:jc w:val="center"/>
        <w:rPr>
          <w:rFonts w:ascii="Liberation Serif" w:hAnsi="Liberation Serif" w:cs="Liberation Serif"/>
          <w:sz w:val="28"/>
          <w:szCs w:val="28"/>
        </w:rPr>
      </w:pPr>
    </w:p>
    <w:p w:rsidR="00206939" w:rsidRDefault="00D47CA3">
      <w:pPr>
        <w:pStyle w:val="1"/>
        <w:spacing w:before="0" w:after="0"/>
        <w:ind w:left="-284" w:rightChars="9" w:right="20"/>
        <w:rPr>
          <w:rFonts w:ascii="Liberation Serif" w:hAnsi="Liberation Serif" w:cs="Liberation Serif"/>
          <w:iCs/>
          <w:color w:val="auto"/>
          <w:sz w:val="28"/>
          <w:szCs w:val="28"/>
        </w:rPr>
      </w:pPr>
      <w:r>
        <w:rPr>
          <w:rFonts w:ascii="Liberation Serif" w:hAnsi="Liberation Serif" w:cs="Liberation Serif"/>
          <w:iCs/>
          <w:caps/>
          <w:color w:val="auto"/>
          <w:sz w:val="28"/>
          <w:szCs w:val="28"/>
        </w:rPr>
        <w:t>Порядок</w:t>
      </w:r>
      <w:r>
        <w:rPr>
          <w:rFonts w:ascii="Liberation Serif" w:hAnsi="Liberation Serif" w:cs="Liberation Serif"/>
          <w:iCs/>
          <w:color w:val="auto"/>
          <w:sz w:val="28"/>
          <w:szCs w:val="28"/>
        </w:rPr>
        <w:t xml:space="preserve"> </w:t>
      </w:r>
      <w:r>
        <w:rPr>
          <w:rFonts w:ascii="Liberation Serif" w:hAnsi="Liberation Serif" w:cs="Liberation Serif"/>
          <w:iCs/>
          <w:color w:val="auto"/>
          <w:sz w:val="28"/>
          <w:szCs w:val="28"/>
        </w:rPr>
        <w:br/>
        <w:t>формирования реестра исполнителей муниципальной услуги «</w:t>
      </w:r>
      <w:r>
        <w:rPr>
          <w:rStyle w:val="aff1"/>
          <w:rFonts w:ascii="Liberation Serif" w:hAnsi="Liberation Serif" w:cs="Liberation Serif"/>
          <w:bCs w:val="0"/>
          <w:iCs/>
          <w:color w:val="auto"/>
          <w:sz w:val="28"/>
          <w:szCs w:val="28"/>
        </w:rPr>
        <w:t>Реализация дополнительных общеразвивающих программ</w:t>
      </w:r>
      <w:r>
        <w:rPr>
          <w:rStyle w:val="aff1"/>
          <w:rFonts w:ascii="Liberation Serif" w:hAnsi="Liberation Serif" w:cs="Liberation Serif"/>
          <w:iCs/>
          <w:color w:val="auto"/>
          <w:sz w:val="28"/>
          <w:szCs w:val="28"/>
        </w:rPr>
        <w:t>»</w:t>
      </w:r>
      <w:r>
        <w:rPr>
          <w:rFonts w:ascii="Liberation Serif" w:hAnsi="Liberation Serif" w:cs="Liberation Serif"/>
          <w:iCs/>
          <w:color w:val="auto"/>
          <w:sz w:val="28"/>
          <w:szCs w:val="28"/>
        </w:rPr>
        <w:t xml:space="preserve"> в соответствии с социальным сертификатом</w:t>
      </w:r>
    </w:p>
    <w:p w:rsidR="00206939" w:rsidRDefault="00206939">
      <w:pPr>
        <w:spacing w:after="0" w:line="240" w:lineRule="auto"/>
        <w:ind w:left="-284" w:rightChars="9" w:right="20"/>
        <w:rPr>
          <w:rFonts w:ascii="Liberation Serif" w:hAnsi="Liberation Serif" w:cs="Liberation Serif"/>
          <w:iCs/>
          <w:sz w:val="28"/>
          <w:szCs w:val="28"/>
        </w:rPr>
      </w:pPr>
    </w:p>
    <w:p w:rsidR="00206939" w:rsidRDefault="00206939">
      <w:pPr>
        <w:spacing w:after="0" w:line="240" w:lineRule="auto"/>
        <w:ind w:left="-284" w:rightChars="9" w:right="20"/>
        <w:rPr>
          <w:rFonts w:ascii="Liberation Serif" w:hAnsi="Liberation Serif" w:cs="Liberation Serif"/>
          <w:iCs/>
          <w:sz w:val="28"/>
          <w:szCs w:val="28"/>
        </w:rPr>
      </w:pPr>
    </w:p>
    <w:p w:rsidR="00206939" w:rsidRDefault="00D47CA3">
      <w:pPr>
        <w:pStyle w:val="1"/>
        <w:spacing w:before="0" w:after="0"/>
        <w:ind w:left="-284" w:rightChars="9" w:right="20"/>
        <w:rPr>
          <w:rFonts w:ascii="Liberation Serif" w:hAnsi="Liberation Serif" w:cs="Liberation Serif"/>
          <w:color w:val="auto"/>
          <w:sz w:val="28"/>
          <w:szCs w:val="28"/>
        </w:rPr>
      </w:pPr>
      <w:bookmarkStart w:id="50" w:name="sub_1004"/>
      <w:r>
        <w:rPr>
          <w:rFonts w:ascii="Liberation Serif" w:hAnsi="Liberation Serif" w:cs="Liberation Serif"/>
          <w:color w:val="auto"/>
          <w:sz w:val="28"/>
          <w:szCs w:val="28"/>
          <w:lang w:val="en-US"/>
        </w:rPr>
        <w:t>1</w:t>
      </w:r>
      <w:r>
        <w:rPr>
          <w:rFonts w:ascii="Liberation Serif" w:hAnsi="Liberation Serif" w:cs="Liberation Serif"/>
          <w:color w:val="auto"/>
          <w:sz w:val="28"/>
          <w:szCs w:val="28"/>
        </w:rPr>
        <w:t>. Общие положения</w:t>
      </w:r>
      <w:bookmarkEnd w:id="50"/>
    </w:p>
    <w:p w:rsidR="00206939" w:rsidRDefault="00206939">
      <w:pPr>
        <w:spacing w:after="0" w:line="240" w:lineRule="auto"/>
        <w:ind w:left="-284" w:rightChars="9" w:right="20"/>
        <w:rPr>
          <w:rFonts w:ascii="Liberation Serif" w:hAnsi="Liberation Serif" w:cs="Liberation Serif"/>
          <w:sz w:val="28"/>
          <w:szCs w:val="28"/>
        </w:rPr>
      </w:pPr>
    </w:p>
    <w:p w:rsidR="00206939" w:rsidRDefault="00D47CA3">
      <w:pPr>
        <w:pStyle w:val="aff"/>
        <w:widowControl w:val="0"/>
        <w:numPr>
          <w:ilvl w:val="1"/>
          <w:numId w:val="15"/>
        </w:numPr>
        <w:spacing w:after="0" w:line="240" w:lineRule="auto"/>
        <w:ind w:left="0" w:rightChars="9" w:right="20" w:firstLine="709"/>
        <w:jc w:val="both"/>
        <w:rPr>
          <w:rFonts w:ascii="Liberation Serif" w:hAnsi="Liberation Serif" w:cs="Liberation Serif"/>
          <w:sz w:val="28"/>
          <w:szCs w:val="28"/>
        </w:rPr>
      </w:pPr>
      <w:bookmarkStart w:id="51" w:name="sub_1011"/>
      <w:r>
        <w:rPr>
          <w:rFonts w:ascii="Liberation Serif" w:hAnsi="Liberation Serif" w:cs="Liberation Serif"/>
          <w:sz w:val="28"/>
          <w:szCs w:val="28"/>
        </w:rPr>
        <w:t>Настоящий Порядок определяет процедуру формирования Реестра исполнителей муниципальной услуги «</w:t>
      </w:r>
      <w:r>
        <w:rPr>
          <w:rStyle w:val="aff1"/>
          <w:rFonts w:ascii="Liberation Serif" w:hAnsi="Liberation Serif" w:cs="Liberation Serif"/>
          <w:bCs/>
          <w:color w:val="auto"/>
          <w:sz w:val="28"/>
          <w:szCs w:val="28"/>
        </w:rPr>
        <w:t>Реализация дополнительных общеразвивающих программ</w:t>
      </w:r>
      <w:r>
        <w:rPr>
          <w:rStyle w:val="aff1"/>
          <w:rFonts w:ascii="Liberation Serif" w:hAnsi="Liberation Serif" w:cs="Liberation Serif"/>
          <w:color w:val="auto"/>
          <w:sz w:val="28"/>
          <w:szCs w:val="28"/>
        </w:rPr>
        <w:t>»</w:t>
      </w:r>
      <w:r>
        <w:rPr>
          <w:rFonts w:ascii="Liberation Serif" w:hAnsi="Liberation Serif" w:cs="Liberation Serif"/>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206939" w:rsidRDefault="00D47CA3">
      <w:pPr>
        <w:pStyle w:val="aff"/>
        <w:widowControl w:val="0"/>
        <w:numPr>
          <w:ilvl w:val="1"/>
          <w:numId w:val="15"/>
        </w:numPr>
        <w:spacing w:after="0" w:line="240" w:lineRule="auto"/>
        <w:ind w:left="0" w:rightChars="9" w:right="20" w:firstLine="709"/>
        <w:jc w:val="both"/>
        <w:rPr>
          <w:rFonts w:ascii="Liberation Serif" w:hAnsi="Liberation Serif" w:cs="Liberation Serif"/>
          <w:sz w:val="28"/>
          <w:szCs w:val="28"/>
        </w:rPr>
      </w:pPr>
      <w:bookmarkStart w:id="52" w:name="sub_1012"/>
      <w:bookmarkEnd w:id="51"/>
      <w:r>
        <w:rPr>
          <w:rFonts w:ascii="Liberation Serif" w:hAnsi="Liberation Serif" w:cs="Liberation Serif"/>
          <w:sz w:val="28"/>
          <w:szCs w:val="28"/>
        </w:rPr>
        <w:t xml:space="preserve">Понятия, применяемые в настоящем Порядке, используются в значениях, указанных в </w:t>
      </w:r>
      <w:r>
        <w:rPr>
          <w:rStyle w:val="aff1"/>
          <w:rFonts w:ascii="Liberation Serif" w:hAnsi="Liberation Serif" w:cs="Liberation Serif"/>
          <w:color w:val="auto"/>
          <w:sz w:val="28"/>
          <w:szCs w:val="28"/>
        </w:rPr>
        <w:t>Федеральном законе</w:t>
      </w:r>
      <w:r>
        <w:rPr>
          <w:rFonts w:ascii="Liberation Serif" w:hAnsi="Liberation Serif" w:cs="Liberation Serif"/>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206939" w:rsidRDefault="00D47CA3">
      <w:pPr>
        <w:pStyle w:val="aff"/>
        <w:widowControl w:val="0"/>
        <w:numPr>
          <w:ilvl w:val="1"/>
          <w:numId w:val="15"/>
        </w:numPr>
        <w:spacing w:after="0" w:line="240" w:lineRule="auto"/>
        <w:ind w:left="0" w:rightChars="9" w:right="20" w:firstLine="709"/>
        <w:jc w:val="both"/>
        <w:rPr>
          <w:rFonts w:ascii="Liberation Serif" w:hAnsi="Liberation Serif" w:cs="Liberation Serif"/>
          <w:sz w:val="28"/>
          <w:szCs w:val="28"/>
        </w:rPr>
      </w:pPr>
      <w:bookmarkStart w:id="53" w:name="sub_1013"/>
      <w:bookmarkEnd w:id="52"/>
      <w:r>
        <w:rPr>
          <w:rFonts w:ascii="Liberation Serif" w:hAnsi="Liberation Serif" w:cs="Liberation Serif"/>
          <w:sz w:val="28"/>
          <w:szCs w:val="28"/>
        </w:rPr>
        <w:t xml:space="preserve">Реестр исполнителей услуги формируется в соответствии с </w:t>
      </w:r>
      <w:r>
        <w:rPr>
          <w:rStyle w:val="aff1"/>
          <w:rFonts w:ascii="Liberation Serif" w:hAnsi="Liberation Serif" w:cs="Liberation Serif"/>
          <w:color w:val="auto"/>
          <w:sz w:val="28"/>
          <w:szCs w:val="28"/>
        </w:rPr>
        <w:t>постановлением</w:t>
      </w:r>
      <w:r>
        <w:rPr>
          <w:rFonts w:ascii="Liberation Serif" w:hAnsi="Liberation Serif" w:cs="Liberation Serif"/>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206939" w:rsidRDefault="00D47CA3">
      <w:pPr>
        <w:pStyle w:val="aff"/>
        <w:widowControl w:val="0"/>
        <w:numPr>
          <w:ilvl w:val="1"/>
          <w:numId w:val="15"/>
        </w:numPr>
        <w:spacing w:after="0" w:line="240" w:lineRule="auto"/>
        <w:ind w:left="0" w:rightChars="9" w:right="20" w:firstLine="709"/>
        <w:jc w:val="both"/>
        <w:rPr>
          <w:rFonts w:ascii="Liberation Serif" w:hAnsi="Liberation Serif" w:cs="Liberation Serif"/>
          <w:sz w:val="28"/>
          <w:szCs w:val="28"/>
        </w:rPr>
      </w:pPr>
      <w:bookmarkStart w:id="54" w:name="sub_1014"/>
      <w:bookmarkEnd w:id="53"/>
      <w:r>
        <w:rPr>
          <w:rFonts w:ascii="Liberation Serif" w:hAnsi="Liberation Serif" w:cs="Liberation Serif"/>
          <w:sz w:val="28"/>
          <w:szCs w:val="28"/>
        </w:rPr>
        <w:t>Уполномоченным органом на формирование Реестра исполнителей услуги является Администрация Городского округа Верхняя Тура (далее – Уполномоченный орган).</w:t>
      </w:r>
    </w:p>
    <w:p w:rsidR="00206939" w:rsidRDefault="00D47CA3">
      <w:pPr>
        <w:pStyle w:val="aff"/>
        <w:widowControl w:val="0"/>
        <w:numPr>
          <w:ilvl w:val="1"/>
          <w:numId w:val="15"/>
        </w:numPr>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 xml:space="preserve">Оператором Реестра исполнителей услуги является </w:t>
      </w:r>
      <w:r>
        <w:rPr>
          <w:rFonts w:ascii="Liberation Serif" w:eastAsia="Calibri" w:hAnsi="Liberation Serif" w:cs="Liberation Serif"/>
          <w:sz w:val="28"/>
          <w:szCs w:val="28"/>
        </w:rPr>
        <w:t xml:space="preserve">муниципальный опорный центр, созданный на базе Муниципального бюджетного учреждения «Городской центр молодежных инициатив» Городского округа Верхняя Тура </w:t>
      </w:r>
      <w:r>
        <w:rPr>
          <w:rFonts w:ascii="Liberation Serif" w:eastAsia="Calibri" w:hAnsi="Liberation Serif" w:cs="Liberation Serif"/>
          <w:sz w:val="28"/>
          <w:szCs w:val="28"/>
        </w:rPr>
        <w:lastRenderedPageBreak/>
        <w:t xml:space="preserve">(далее- МБУ «ГЦМИ»), которому распоряжением уполномоченного органа переданы функции по ведению </w:t>
      </w:r>
      <w:r>
        <w:rPr>
          <w:rFonts w:ascii="Liberation Serif" w:hAnsi="Liberation Serif" w:cs="Liberation Serif"/>
          <w:sz w:val="28"/>
          <w:szCs w:val="28"/>
        </w:rPr>
        <w:t>Реестра исполнителей услуги.</w:t>
      </w:r>
      <w:bookmarkStart w:id="55" w:name="sub_1015"/>
      <w:bookmarkEnd w:id="54"/>
      <w:r>
        <w:rPr>
          <w:rFonts w:ascii="Liberation Serif" w:hAnsi="Liberation Serif" w:cs="Liberation Serif"/>
          <w:sz w:val="28"/>
          <w:szCs w:val="28"/>
        </w:rPr>
        <w:t xml:space="preserve"> Формирование Реестра исполнителей услуги в муниципальном образовании осуществляется с использованием информационной системы «Навигатор дополнительного образования детей Свердловской области» (далее - информационная система).</w:t>
      </w:r>
      <w:bookmarkEnd w:id="55"/>
    </w:p>
    <w:p w:rsidR="00206939" w:rsidRDefault="00206939">
      <w:pPr>
        <w:spacing w:line="240" w:lineRule="auto"/>
        <w:ind w:left="-284" w:rightChars="9" w:right="20"/>
        <w:rPr>
          <w:rFonts w:ascii="Liberation Serif" w:hAnsi="Liberation Serif" w:cs="Liberation Serif"/>
          <w:sz w:val="28"/>
          <w:szCs w:val="28"/>
        </w:rPr>
      </w:pPr>
    </w:p>
    <w:p w:rsidR="00206939" w:rsidRDefault="00D47CA3">
      <w:pPr>
        <w:pStyle w:val="1"/>
        <w:numPr>
          <w:ilvl w:val="0"/>
          <w:numId w:val="12"/>
        </w:numPr>
        <w:spacing w:before="0" w:after="0"/>
        <w:ind w:rightChars="9" w:right="20"/>
        <w:rPr>
          <w:rFonts w:ascii="Liberation Serif" w:hAnsi="Liberation Serif" w:cs="Liberation Serif"/>
          <w:color w:val="auto"/>
          <w:sz w:val="28"/>
          <w:szCs w:val="28"/>
        </w:rPr>
      </w:pPr>
      <w:bookmarkStart w:id="56" w:name="sub_1016"/>
      <w:r>
        <w:rPr>
          <w:rFonts w:ascii="Liberation Serif" w:hAnsi="Liberation Serif" w:cs="Liberation Serif"/>
          <w:color w:val="auto"/>
          <w:sz w:val="28"/>
          <w:szCs w:val="28"/>
        </w:rPr>
        <w:t>Включение исполнителей услуги в Реестр исполнителей услуги</w:t>
      </w:r>
      <w:bookmarkStart w:id="57" w:name="sub_1021"/>
      <w:bookmarkEnd w:id="56"/>
    </w:p>
    <w:p w:rsidR="00206939" w:rsidRDefault="00206939">
      <w:pPr>
        <w:ind w:left="360" w:rightChars="9" w:right="20"/>
      </w:pPr>
    </w:p>
    <w:p w:rsidR="00206939" w:rsidRDefault="00D47CA3">
      <w:pPr>
        <w:pStyle w:val="aff"/>
        <w:widowControl w:val="0"/>
        <w:numPr>
          <w:ilvl w:val="1"/>
          <w:numId w:val="1"/>
        </w:numPr>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Pr>
          <w:rFonts w:ascii="Liberation Serif" w:hAnsi="Liberation Serif" w:cs="Liberation Serif"/>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206939" w:rsidRDefault="00D47CA3">
      <w:pPr>
        <w:pStyle w:val="aff"/>
        <w:widowControl w:val="0"/>
        <w:numPr>
          <w:ilvl w:val="1"/>
          <w:numId w:val="1"/>
        </w:numPr>
        <w:tabs>
          <w:tab w:val="left" w:pos="1276"/>
        </w:tabs>
        <w:spacing w:after="0" w:line="240" w:lineRule="auto"/>
        <w:ind w:left="0" w:rightChars="9" w:right="20" w:firstLine="851"/>
        <w:jc w:val="both"/>
        <w:rPr>
          <w:rFonts w:ascii="Liberation Serif" w:hAnsi="Liberation Serif" w:cs="Liberation Serif"/>
          <w:sz w:val="28"/>
          <w:szCs w:val="28"/>
        </w:rPr>
      </w:pPr>
      <w:bookmarkStart w:id="58" w:name="sub_1022"/>
      <w:bookmarkEnd w:id="57"/>
      <w:r>
        <w:rPr>
          <w:rFonts w:ascii="Liberation Serif" w:hAnsi="Liberation Serif" w:cs="Liberation Serif"/>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9" w:name="sub_1027"/>
      <w:bookmarkEnd w:id="58"/>
    </w:p>
    <w:p w:rsidR="00206939" w:rsidRDefault="00D47CA3">
      <w:pPr>
        <w:pStyle w:val="aff"/>
        <w:widowControl w:val="0"/>
        <w:numPr>
          <w:ilvl w:val="1"/>
          <w:numId w:val="1"/>
        </w:numPr>
        <w:tabs>
          <w:tab w:val="left" w:pos="1276"/>
        </w:tabs>
        <w:spacing w:after="0" w:line="240" w:lineRule="auto"/>
        <w:ind w:left="0" w:rightChars="9" w:right="20" w:firstLine="851"/>
        <w:jc w:val="both"/>
        <w:rPr>
          <w:rFonts w:ascii="Liberation Serif" w:hAnsi="Liberation Serif" w:cs="Liberation Serif"/>
          <w:sz w:val="28"/>
          <w:szCs w:val="28"/>
        </w:rPr>
      </w:pPr>
      <w:bookmarkStart w:id="60" w:name="_Ref114234500"/>
      <w:bookmarkStart w:id="61" w:name="sub_1028"/>
      <w:bookmarkEnd w:id="59"/>
      <w:r>
        <w:rPr>
          <w:rFonts w:ascii="Liberation Serif" w:hAnsi="Liberation Serif" w:cs="Liberation Serif"/>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0"/>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контактный номер телефона руководителя исполнителя (индивидуального предпринимателя);</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t xml:space="preserve">адрес электронной почты (при наличии); </w:t>
      </w:r>
    </w:p>
    <w:p w:rsidR="00206939" w:rsidRDefault="00D47CA3">
      <w:pPr>
        <w:pStyle w:val="aff"/>
        <w:widowControl w:val="0"/>
        <w:numPr>
          <w:ilvl w:val="0"/>
          <w:numId w:val="16"/>
        </w:numPr>
        <w:tabs>
          <w:tab w:val="left" w:pos="1276"/>
        </w:tabs>
        <w:spacing w:after="0" w:line="240" w:lineRule="auto"/>
        <w:ind w:left="0" w:rightChars="9" w:right="20" w:firstLine="851"/>
        <w:jc w:val="both"/>
        <w:rPr>
          <w:rFonts w:ascii="Liberation Serif" w:hAnsi="Liberation Serif" w:cs="Liberation Serif"/>
          <w:sz w:val="28"/>
          <w:szCs w:val="28"/>
        </w:rPr>
      </w:pPr>
      <w:r>
        <w:rPr>
          <w:rFonts w:ascii="Liberation Serif" w:hAnsi="Liberation Serif" w:cs="Liberation Serif"/>
          <w:sz w:val="28"/>
          <w:szCs w:val="28"/>
        </w:rPr>
        <w:lastRenderedPageBreak/>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206939" w:rsidRDefault="00D47CA3">
      <w:pPr>
        <w:pStyle w:val="aff"/>
        <w:widowControl w:val="0"/>
        <w:numPr>
          <w:ilvl w:val="0"/>
          <w:numId w:val="16"/>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контактные данные руководителя исполнителя (индивидуального предпринимателя);</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62" w:name="sub_1031"/>
      <w:bookmarkEnd w:id="61"/>
      <w:r>
        <w:rPr>
          <w:rFonts w:ascii="Liberation Serif" w:hAnsi="Liberation Serif" w:cs="Liberation Serif"/>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63" w:name="_Ref114234412"/>
      <w:r>
        <w:rPr>
          <w:rFonts w:ascii="Liberation Serif" w:hAnsi="Liberation Serif" w:cs="Liberation Serif"/>
          <w:sz w:val="28"/>
          <w:szCs w:val="28"/>
        </w:rPr>
        <w:t>Уполномоченный орган дополнительно запрашивает в рамках межведомственного информационного взаимодействия:</w:t>
      </w:r>
      <w:bookmarkEnd w:id="63"/>
    </w:p>
    <w:p w:rsidR="00206939" w:rsidRDefault="00D47CA3">
      <w:pPr>
        <w:pStyle w:val="aff"/>
        <w:widowControl w:val="0"/>
        <w:numPr>
          <w:ilvl w:val="0"/>
          <w:numId w:val="17"/>
        </w:numPr>
        <w:tabs>
          <w:tab w:val="left" w:pos="1276"/>
        </w:tabs>
        <w:spacing w:after="0" w:line="240" w:lineRule="auto"/>
        <w:ind w:left="0" w:rightChars="9" w:right="20" w:firstLine="709"/>
        <w:jc w:val="both"/>
        <w:rPr>
          <w:rFonts w:ascii="Liberation Serif" w:hAnsi="Liberation Serif" w:cs="Liberation Serif"/>
          <w:sz w:val="28"/>
          <w:szCs w:val="28"/>
        </w:rPr>
      </w:pPr>
      <w:bookmarkStart w:id="64" w:name="_Ref114234386"/>
      <w:r>
        <w:rPr>
          <w:rFonts w:ascii="Liberation Serif" w:hAnsi="Liberation Serif" w:cs="Liberation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4"/>
    </w:p>
    <w:p w:rsidR="00206939" w:rsidRDefault="00D47CA3">
      <w:pPr>
        <w:pStyle w:val="aff"/>
        <w:widowControl w:val="0"/>
        <w:numPr>
          <w:ilvl w:val="0"/>
          <w:numId w:val="17"/>
        </w:numPr>
        <w:tabs>
          <w:tab w:val="left" w:pos="1276"/>
        </w:tabs>
        <w:spacing w:after="0" w:line="240" w:lineRule="auto"/>
        <w:ind w:left="0" w:rightChars="9" w:right="20" w:firstLine="709"/>
        <w:jc w:val="both"/>
        <w:rPr>
          <w:rFonts w:ascii="Liberation Serif" w:hAnsi="Liberation Serif" w:cs="Liberation Serif"/>
          <w:sz w:val="28"/>
          <w:szCs w:val="28"/>
        </w:rPr>
      </w:pPr>
      <w:bookmarkStart w:id="65" w:name="_Ref114234395"/>
      <w:r>
        <w:rPr>
          <w:rFonts w:ascii="Liberation Serif" w:hAnsi="Liberation Serif" w:cs="Liberation Serif"/>
          <w:sz w:val="28"/>
          <w:szCs w:val="28"/>
        </w:rPr>
        <w:t>сведения о лицензии на осуществление образовательной деятельности.</w:t>
      </w:r>
      <w:bookmarkEnd w:id="65"/>
    </w:p>
    <w:p w:rsidR="00206939" w:rsidRDefault="00D47CA3">
      <w:pPr>
        <w:pStyle w:val="aff"/>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6" w:name="sub_1264"/>
      <w:bookmarkEnd w:id="62"/>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67" w:name="sub_1265"/>
      <w:bookmarkEnd w:id="66"/>
      <w:r>
        <w:rPr>
          <w:rFonts w:ascii="Liberation Serif" w:hAnsi="Liberation Serif" w:cs="Liberation Serif"/>
          <w:sz w:val="28"/>
          <w:szCs w:val="28"/>
        </w:rPr>
        <w:t xml:space="preserve">Уполномоченный </w:t>
      </w:r>
      <w:bookmarkStart w:id="68" w:name="_Hlk109772206"/>
      <w:bookmarkEnd w:id="67"/>
      <w:r>
        <w:rPr>
          <w:rFonts w:ascii="Liberation Serif" w:hAnsi="Liberation Serif" w:cs="Liberation Serif"/>
          <w:sz w:val="28"/>
          <w:szCs w:val="28"/>
        </w:rPr>
        <w:t>орган в течение пяти рабочих дней с даты получения заявки, указанной в пункте 2.3 настоящего Порядка:</w:t>
      </w:r>
    </w:p>
    <w:p w:rsidR="00206939" w:rsidRDefault="00D47CA3">
      <w:pPr>
        <w:tabs>
          <w:tab w:val="left" w:pos="1276"/>
        </w:tabs>
        <w:spacing w:after="0" w:line="240" w:lineRule="auto"/>
        <w:ind w:rightChars="9" w:right="20" w:firstLine="709"/>
        <w:jc w:val="both"/>
        <w:rPr>
          <w:rFonts w:ascii="Liberation Serif" w:hAnsi="Liberation Serif" w:cs="Liberation Serif"/>
          <w:sz w:val="28"/>
          <w:szCs w:val="28"/>
        </w:rPr>
      </w:pPr>
      <w:r>
        <w:rPr>
          <w:rFonts w:ascii="Liberation Serif" w:hAnsi="Liberation Serif" w:cs="Liberation Serif"/>
          <w:sz w:val="28"/>
          <w:szCs w:val="28"/>
        </w:rPr>
        <w:t xml:space="preserve">рассматривает заявки и документы (информацию), указанные в </w:t>
      </w:r>
      <w:r>
        <w:rPr>
          <w:rStyle w:val="aff1"/>
          <w:rFonts w:ascii="Liberation Serif" w:hAnsi="Liberation Serif" w:cs="Liberation Serif"/>
          <w:color w:val="auto"/>
          <w:sz w:val="28"/>
          <w:szCs w:val="28"/>
        </w:rPr>
        <w:t>пункте 2.5</w:t>
      </w:r>
      <w:r>
        <w:rPr>
          <w:rFonts w:ascii="Liberation Serif" w:hAnsi="Liberation Serif" w:cs="Liberation Serif"/>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Pr>
          <w:rStyle w:val="aff1"/>
          <w:rFonts w:ascii="Liberation Serif" w:hAnsi="Liberation Serif" w:cs="Liberation Serif"/>
          <w:color w:val="auto"/>
          <w:sz w:val="28"/>
          <w:szCs w:val="28"/>
        </w:rPr>
        <w:t>пунктом 2.9</w:t>
      </w:r>
      <w:r>
        <w:rPr>
          <w:rFonts w:ascii="Liberation Serif" w:hAnsi="Liberation Serif" w:cs="Liberation Serif"/>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206939" w:rsidRDefault="00D47CA3">
      <w:pPr>
        <w:pStyle w:val="aff"/>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8"/>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69" w:name="sub_1272"/>
      <w:r>
        <w:rPr>
          <w:rFonts w:ascii="Liberation Serif" w:hAnsi="Liberation Serif" w:cs="Liberation Serif"/>
          <w:sz w:val="28"/>
          <w:szCs w:val="28"/>
        </w:rPr>
        <w:t xml:space="preserve">Оператор Реестра исполнителей в день принятия Уполномоченным органом решения о формировании соответствующей информации, включаемой в </w:t>
      </w:r>
      <w:r>
        <w:rPr>
          <w:rFonts w:ascii="Liberation Serif" w:hAnsi="Liberation Serif" w:cs="Liberation Serif"/>
          <w:sz w:val="28"/>
          <w:szCs w:val="28"/>
        </w:rPr>
        <w:lastRenderedPageBreak/>
        <w:t>Реестр исполнителей услуги, включает исполнителя услуги в Реестр исполнителей услуги в информационной системе.</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70" w:name="_Ref114234561"/>
      <w:bookmarkStart w:id="71" w:name="sub_1273"/>
      <w:bookmarkEnd w:id="69"/>
      <w:r>
        <w:rPr>
          <w:rFonts w:ascii="Liberation Serif" w:hAnsi="Liberation Serif" w:cs="Liberation Serif"/>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0"/>
    </w:p>
    <w:p w:rsidR="00206939" w:rsidRDefault="00D47CA3">
      <w:pPr>
        <w:pStyle w:val="aff"/>
        <w:widowControl w:val="0"/>
        <w:numPr>
          <w:ilvl w:val="0"/>
          <w:numId w:val="18"/>
        </w:numPr>
        <w:tabs>
          <w:tab w:val="left" w:pos="1276"/>
        </w:tabs>
        <w:spacing w:after="0" w:line="240" w:lineRule="auto"/>
        <w:ind w:left="0" w:rightChars="9" w:right="20" w:firstLine="709"/>
        <w:jc w:val="both"/>
        <w:rPr>
          <w:rFonts w:ascii="Liberation Serif" w:hAnsi="Liberation Serif" w:cs="Liberation Serif"/>
          <w:sz w:val="28"/>
          <w:szCs w:val="28"/>
        </w:rPr>
      </w:pPr>
      <w:bookmarkStart w:id="72" w:name="sub_1274"/>
      <w:bookmarkEnd w:id="71"/>
      <w:r>
        <w:rPr>
          <w:rFonts w:ascii="Liberation Serif" w:hAnsi="Liberation Serif" w:cs="Liberation Serif"/>
          <w:sz w:val="28"/>
          <w:szCs w:val="28"/>
        </w:rPr>
        <w:t>наличие в Реестре исполнителей услуги информации об исполнителе услуги в соответствии с ранее поданной заявкой;</w:t>
      </w:r>
    </w:p>
    <w:p w:rsidR="00206939" w:rsidRDefault="00D47CA3">
      <w:pPr>
        <w:pStyle w:val="aff"/>
        <w:widowControl w:val="0"/>
        <w:numPr>
          <w:ilvl w:val="0"/>
          <w:numId w:val="18"/>
        </w:numPr>
        <w:tabs>
          <w:tab w:val="left" w:pos="1276"/>
        </w:tabs>
        <w:spacing w:after="0" w:line="240" w:lineRule="auto"/>
        <w:ind w:left="0" w:rightChars="9" w:right="20" w:firstLine="709"/>
        <w:jc w:val="both"/>
        <w:rPr>
          <w:rFonts w:ascii="Liberation Serif" w:hAnsi="Liberation Serif" w:cs="Liberation Serif"/>
          <w:sz w:val="28"/>
          <w:szCs w:val="28"/>
        </w:rPr>
      </w:pPr>
      <w:bookmarkStart w:id="73" w:name="sub_1278"/>
      <w:bookmarkEnd w:id="72"/>
      <w:r>
        <w:rPr>
          <w:rFonts w:ascii="Liberation Serif" w:hAnsi="Liberation Serif" w:cs="Liberation Serif"/>
          <w:sz w:val="28"/>
          <w:szCs w:val="28"/>
        </w:rPr>
        <w:t>установление факта недостоверности представленной исполнителем услуги информации.</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74" w:name="sub_1279"/>
      <w:bookmarkEnd w:id="73"/>
      <w:r>
        <w:rPr>
          <w:rFonts w:ascii="Liberation Serif" w:hAnsi="Liberation Serif" w:cs="Liberation Serif"/>
          <w:sz w:val="28"/>
          <w:szCs w:val="28"/>
        </w:rPr>
        <w:t xml:space="preserve"> Отказ во включении информации об исполнителе услуги в Реестр исполнителей услуги по основаниям, указанным в </w:t>
      </w:r>
      <w:r>
        <w:rPr>
          <w:rStyle w:val="aff1"/>
          <w:rFonts w:ascii="Liberation Serif" w:hAnsi="Liberation Serif" w:cs="Liberation Serif"/>
          <w:color w:val="auto"/>
          <w:sz w:val="28"/>
          <w:szCs w:val="28"/>
        </w:rPr>
        <w:t xml:space="preserve">пункте 2.9 </w:t>
      </w:r>
      <w:r>
        <w:rPr>
          <w:rFonts w:ascii="Liberation Serif" w:hAnsi="Liberation Serif" w:cs="Liberation Serif"/>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206939" w:rsidRDefault="00D47CA3">
      <w:pPr>
        <w:pStyle w:val="aff"/>
        <w:widowControl w:val="0"/>
        <w:numPr>
          <w:ilvl w:val="1"/>
          <w:numId w:val="1"/>
        </w:numPr>
        <w:tabs>
          <w:tab w:val="left" w:pos="1276"/>
        </w:tabs>
        <w:spacing w:after="0" w:line="240" w:lineRule="auto"/>
        <w:ind w:left="0" w:rightChars="9" w:right="20" w:firstLine="709"/>
        <w:jc w:val="both"/>
        <w:rPr>
          <w:rFonts w:ascii="Liberation Serif" w:hAnsi="Liberation Serif" w:cs="Liberation Serif"/>
          <w:sz w:val="28"/>
          <w:szCs w:val="28"/>
        </w:rPr>
      </w:pPr>
      <w:bookmarkStart w:id="75" w:name="sub_1210"/>
      <w:bookmarkEnd w:id="74"/>
      <w:r>
        <w:rPr>
          <w:rFonts w:ascii="Liberation Serif" w:hAnsi="Liberation Serif" w:cs="Liberation Serif"/>
          <w:sz w:val="28"/>
          <w:szCs w:val="28"/>
        </w:rPr>
        <w:t xml:space="preserve">В случае изменения информации, указанной в </w:t>
      </w:r>
      <w:r>
        <w:rPr>
          <w:rStyle w:val="aff1"/>
          <w:rFonts w:ascii="Liberation Serif" w:hAnsi="Liberation Serif" w:cs="Liberation Serif"/>
          <w:color w:val="auto"/>
          <w:sz w:val="28"/>
          <w:szCs w:val="28"/>
        </w:rPr>
        <w:t>пункте 4</w:t>
      </w:r>
      <w:r>
        <w:rPr>
          <w:rFonts w:ascii="Liberation Serif" w:hAnsi="Liberation Serif" w:cs="Liberation Serif"/>
          <w:sz w:val="28"/>
          <w:szCs w:val="28"/>
        </w:rPr>
        <w:t xml:space="preserve"> и </w:t>
      </w:r>
      <w:r>
        <w:rPr>
          <w:rStyle w:val="aff1"/>
          <w:rFonts w:ascii="Liberation Serif" w:hAnsi="Liberation Serif" w:cs="Liberation Serif"/>
          <w:color w:val="auto"/>
          <w:sz w:val="28"/>
          <w:szCs w:val="28"/>
        </w:rPr>
        <w:t>подпункте «л» пункта 5</w:t>
      </w:r>
      <w:r>
        <w:rPr>
          <w:rFonts w:ascii="Liberation Serif" w:hAnsi="Liberation Serif" w:cs="Liberation Serif"/>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bookmarkEnd w:id="75"/>
    </w:p>
    <w:p w:rsidR="00206939" w:rsidRDefault="00206939">
      <w:pPr>
        <w:spacing w:line="240" w:lineRule="auto"/>
        <w:ind w:left="-284" w:rightChars="9" w:right="20"/>
        <w:rPr>
          <w:rFonts w:ascii="Liberation Serif" w:hAnsi="Liberation Serif" w:cs="Liberation Serif"/>
          <w:sz w:val="28"/>
          <w:szCs w:val="28"/>
        </w:rPr>
      </w:pPr>
    </w:p>
    <w:p w:rsidR="00206939" w:rsidRDefault="00D47CA3">
      <w:pPr>
        <w:pStyle w:val="1"/>
        <w:numPr>
          <w:ilvl w:val="0"/>
          <w:numId w:val="12"/>
        </w:numPr>
        <w:spacing w:before="0" w:after="0"/>
        <w:ind w:rightChars="9" w:right="20"/>
        <w:rPr>
          <w:rFonts w:ascii="Liberation Serif" w:hAnsi="Liberation Serif" w:cs="Liberation Serif"/>
          <w:color w:val="auto"/>
          <w:sz w:val="28"/>
          <w:szCs w:val="28"/>
        </w:rPr>
      </w:pPr>
      <w:bookmarkStart w:id="76" w:name="sub_1280"/>
      <w:r>
        <w:rPr>
          <w:rFonts w:ascii="Liberation Serif" w:hAnsi="Liberation Serif" w:cs="Liberation Serif"/>
          <w:color w:val="auto"/>
          <w:sz w:val="28"/>
          <w:szCs w:val="28"/>
        </w:rPr>
        <w:t xml:space="preserve">Правила формирования </w:t>
      </w:r>
      <w:r>
        <w:rPr>
          <w:rFonts w:ascii="Liberation Serif" w:hAnsi="Liberation Serif" w:cs="Liberation Serif"/>
          <w:sz w:val="28"/>
          <w:szCs w:val="28"/>
        </w:rPr>
        <w:t>сведений об услуге и условиях ее оказания</w:t>
      </w:r>
      <w:r>
        <w:rPr>
          <w:rFonts w:ascii="Liberation Serif" w:hAnsi="Liberation Serif" w:cs="Liberation Serif"/>
          <w:color w:val="auto"/>
          <w:sz w:val="28"/>
          <w:szCs w:val="28"/>
        </w:rPr>
        <w:t xml:space="preserve"> в информационной системе</w:t>
      </w:r>
    </w:p>
    <w:p w:rsidR="00206939" w:rsidRDefault="00206939">
      <w:pPr>
        <w:ind w:left="360" w:rightChars="9" w:right="20"/>
      </w:pPr>
    </w:p>
    <w:p w:rsidR="00206939" w:rsidRDefault="00D47CA3">
      <w:pPr>
        <w:pStyle w:val="aff"/>
        <w:widowControl w:val="0"/>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 xml:space="preserve">3.1  Оператор </w:t>
      </w:r>
      <w:bookmarkStart w:id="77" w:name="_Hlk110013562"/>
      <w:r>
        <w:rPr>
          <w:rFonts w:ascii="Liberation Serif" w:eastAsia="Times New Roman" w:hAnsi="Liberation Serif" w:cs="Liberation Serif"/>
          <w:sz w:val="28"/>
          <w:szCs w:val="28"/>
        </w:rPr>
        <w:t xml:space="preserve">Реестра исполнителей услуги </w:t>
      </w:r>
      <w:bookmarkEnd w:id="77"/>
      <w:r>
        <w:rPr>
          <w:rFonts w:ascii="Liberation Serif" w:eastAsia="Times New Roman" w:hAnsi="Liberation Serif" w:cs="Liberation Serif"/>
          <w:sz w:val="28"/>
          <w:szCs w:val="28"/>
        </w:rPr>
        <w:t xml:space="preserve">обеспечивает формирование информации, подлежащей включению в </w:t>
      </w:r>
      <w:r>
        <w:rPr>
          <w:rFonts w:ascii="Liberation Serif" w:hAnsi="Liberation Serif" w:cs="Liberation Serif"/>
          <w:sz w:val="28"/>
          <w:szCs w:val="28"/>
        </w:rPr>
        <w:t>раздел II</w:t>
      </w:r>
      <w:r>
        <w:rPr>
          <w:rFonts w:ascii="Liberation Serif" w:hAnsi="Liberation Serif" w:cs="Liberation Serif"/>
          <w:sz w:val="28"/>
          <w:szCs w:val="28"/>
          <w:lang w:val="en-US"/>
        </w:rPr>
        <w:t>I</w:t>
      </w:r>
      <w:r>
        <w:rPr>
          <w:rFonts w:ascii="Liberation Serif" w:hAnsi="Liberation Serif" w:cs="Liberation Serif"/>
          <w:sz w:val="28"/>
          <w:szCs w:val="28"/>
        </w:rPr>
        <w:t xml:space="preserve"> «Сведения о государственной (муниципальной) услуге в социальной сфере и условиях ее оказания» </w:t>
      </w:r>
      <w:r>
        <w:rPr>
          <w:rFonts w:ascii="Liberation Serif" w:eastAsia="Times New Roman" w:hAnsi="Liberation Serif" w:cs="Liberation Serif"/>
          <w:sz w:val="28"/>
          <w:szCs w:val="28"/>
        </w:rPr>
        <w:t>Реестра исполнителей услуги</w:t>
      </w:r>
      <w:r>
        <w:rPr>
          <w:rFonts w:ascii="Liberation Serif" w:hAnsi="Liberation Serif" w:cs="Liberation Serif"/>
          <w:sz w:val="28"/>
          <w:szCs w:val="28"/>
        </w:rPr>
        <w:t xml:space="preserve"> (далее - раздел III), включающей в себя </w:t>
      </w:r>
      <w:r>
        <w:rPr>
          <w:rFonts w:ascii="Liberation Serif" w:eastAsia="Times New Roman" w:hAnsi="Liberation Serif" w:cs="Liberation Serif"/>
          <w:sz w:val="28"/>
          <w:szCs w:val="28"/>
        </w:rPr>
        <w:t xml:space="preserve">в соответствии с подпунктом «л» пункта 5 </w:t>
      </w:r>
      <w:r>
        <w:rPr>
          <w:rFonts w:ascii="Liberation Serif" w:hAnsi="Liberation Serif" w:cs="Liberation Serif"/>
          <w:sz w:val="28"/>
          <w:szCs w:val="28"/>
        </w:rPr>
        <w:t>Положения о структуре реестра исполнителей услуг</w:t>
      </w:r>
      <w:r>
        <w:rPr>
          <w:rFonts w:ascii="Liberation Serif" w:eastAsia="Times New Roman" w:hAnsi="Liberation Serif" w:cs="Liberation Serif"/>
          <w:sz w:val="28"/>
          <w:szCs w:val="28"/>
        </w:rPr>
        <w:t xml:space="preserve"> в том числе </w:t>
      </w:r>
      <w:r>
        <w:rPr>
          <w:rFonts w:ascii="Liberation Serif" w:hAnsi="Liberation Serif" w:cs="Liberation Serif"/>
          <w:sz w:val="28"/>
          <w:szCs w:val="28"/>
        </w:rPr>
        <w:t xml:space="preserve">следующие сведения </w:t>
      </w:r>
      <w:r>
        <w:rPr>
          <w:rFonts w:ascii="Liberation Serif" w:eastAsia="Times New Roman" w:hAnsi="Liberation Serif" w:cs="Liberation Serif"/>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Pr>
          <w:rFonts w:ascii="Liberation Serif" w:hAnsi="Liberation Serif" w:cs="Liberation Serif"/>
          <w:sz w:val="28"/>
          <w:szCs w:val="28"/>
        </w:rPr>
        <w:t xml:space="preserve"> </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bookmarkStart w:id="78" w:name="_Ref114236125"/>
      <w:r>
        <w:rPr>
          <w:rFonts w:ascii="Liberation Serif" w:eastAsia="Times New Roman" w:hAnsi="Liberation Serif" w:cs="Liberation Serif"/>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8"/>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bookmarkStart w:id="79" w:name="_Ref114236131"/>
      <w:r>
        <w:rPr>
          <w:rFonts w:ascii="Liberation Serif" w:eastAsia="Times New Roman" w:hAnsi="Liberation Serif" w:cs="Liberation Serif"/>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9"/>
    </w:p>
    <w:p w:rsidR="00206939" w:rsidRDefault="00D47CA3">
      <w:pPr>
        <w:widowControl w:val="0"/>
        <w:numPr>
          <w:ilvl w:val="0"/>
          <w:numId w:val="19"/>
        </w:numPr>
        <w:tabs>
          <w:tab w:val="left" w:pos="0"/>
          <w:tab w:val="left" w:pos="1134"/>
          <w:tab w:val="left" w:pos="1276"/>
        </w:tabs>
        <w:spacing w:after="0" w:line="240" w:lineRule="auto"/>
        <w:ind w:left="-284" w:rightChars="9" w:right="20" w:firstLine="993"/>
        <w:jc w:val="both"/>
        <w:rPr>
          <w:rFonts w:ascii="Liberation Serif" w:eastAsia="Times New Roman" w:hAnsi="Liberation Serif" w:cs="Liberation Serif"/>
          <w:sz w:val="28"/>
          <w:szCs w:val="28"/>
        </w:rPr>
      </w:pPr>
      <w:bookmarkStart w:id="80" w:name="_Ref114236078"/>
      <w:r>
        <w:rPr>
          <w:rFonts w:ascii="Liberation Serif" w:eastAsia="Times New Roman" w:hAnsi="Liberation Serif" w:cs="Liberation Serif"/>
          <w:sz w:val="28"/>
          <w:szCs w:val="28"/>
        </w:rPr>
        <w:t>наименование дополнительной общеразвивающей программы;</w:t>
      </w:r>
      <w:bookmarkEnd w:id="80"/>
    </w:p>
    <w:p w:rsidR="00206939" w:rsidRDefault="00D47CA3">
      <w:pPr>
        <w:widowControl w:val="0"/>
        <w:numPr>
          <w:ilvl w:val="0"/>
          <w:numId w:val="19"/>
        </w:numPr>
        <w:tabs>
          <w:tab w:val="left" w:pos="0"/>
          <w:tab w:val="left" w:pos="1134"/>
          <w:tab w:val="left" w:pos="1276"/>
        </w:tabs>
        <w:spacing w:after="0" w:line="240" w:lineRule="auto"/>
        <w:ind w:left="-284" w:rightChars="9" w:right="20" w:firstLine="993"/>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направленность дополнительной общеразвивающей программы;</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место реализации дополнительной общеразвивающей программы на территории Городского округа Верхняя Тура (за исключением программ, реализуемых в дистанционной форме);</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цели, задачи и ожидаемые результаты реализации дополнительной общеразвивающей программы;</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форма обучения по дополнительной общеразвивающей программе и используемые образовательные технологии;</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описание дополнительной общеразвивающей программы;</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возрастная категория обучающихся;</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категория(-и) состояния здоровья обучающихся (включая указание на наличие ограниченных возможностей здоровья);</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дата начала и дата окончания обучения по дополнительной общеразвивающей программе, а также период её реализации в месяцах;</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продолжительность реализации дополнительной общеразвивающей программы в часах;</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ожидаемая минимальная и максимальная численность обучающихся в одной группе; </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bookmarkStart w:id="81" w:name="_Ref114236091"/>
      <w:r>
        <w:rPr>
          <w:rFonts w:ascii="Liberation Serif" w:eastAsia="Times New Roman" w:hAnsi="Liberation Serif" w:cs="Liberation Serif"/>
          <w:sz w:val="28"/>
          <w:szCs w:val="28"/>
        </w:rPr>
        <w:t>сведения о квалификации педагогических работников, реализующих дополнительную общеразвивающую программу;</w:t>
      </w:r>
      <w:bookmarkEnd w:id="81"/>
    </w:p>
    <w:p w:rsidR="00206939" w:rsidRDefault="00D47CA3">
      <w:pPr>
        <w:widowControl w:val="0"/>
        <w:numPr>
          <w:ilvl w:val="0"/>
          <w:numId w:val="19"/>
        </w:numPr>
        <w:tabs>
          <w:tab w:val="left" w:pos="0"/>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bookmarkStart w:id="82" w:name="_Ref114236145"/>
      <w:r>
        <w:rPr>
          <w:rFonts w:ascii="Liberation Serif" w:eastAsia="Times New Roman" w:hAnsi="Liberation Serif" w:cs="Liberation Serif"/>
          <w:sz w:val="28"/>
          <w:szCs w:val="28"/>
        </w:rPr>
        <w:t>нормативные затраты (нормативная стоимость);</w:t>
      </w:r>
      <w:bookmarkEnd w:id="82"/>
    </w:p>
    <w:p w:rsidR="00206939" w:rsidRDefault="00D47CA3">
      <w:pPr>
        <w:widowControl w:val="0"/>
        <w:numPr>
          <w:ilvl w:val="0"/>
          <w:numId w:val="19"/>
        </w:numPr>
        <w:tabs>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количество договоров об образовании по дополнительной общеразвивающей программе;</w:t>
      </w:r>
    </w:p>
    <w:p w:rsidR="00206939" w:rsidRDefault="00D47CA3">
      <w:pPr>
        <w:widowControl w:val="0"/>
        <w:numPr>
          <w:ilvl w:val="0"/>
          <w:numId w:val="19"/>
        </w:numPr>
        <w:tabs>
          <w:tab w:val="left" w:pos="1134"/>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численность обучающихся, завершивших обучение по дополнительной общеразвивающей программе; </w:t>
      </w:r>
    </w:p>
    <w:p w:rsidR="00206939" w:rsidRDefault="00D47CA3">
      <w:pPr>
        <w:widowControl w:val="0"/>
        <w:numPr>
          <w:ilvl w:val="0"/>
          <w:numId w:val="19"/>
        </w:numPr>
        <w:tabs>
          <w:tab w:val="left" w:pos="1134"/>
          <w:tab w:val="left" w:pos="1276"/>
          <w:tab w:val="left" w:pos="1560"/>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206939" w:rsidRDefault="00D47CA3">
      <w:pPr>
        <w:widowControl w:val="0"/>
        <w:numPr>
          <w:ilvl w:val="0"/>
          <w:numId w:val="19"/>
        </w:numPr>
        <w:tabs>
          <w:tab w:val="left" w:pos="1276"/>
          <w:tab w:val="left" w:pos="1560"/>
        </w:tabs>
        <w:spacing w:after="0" w:line="240" w:lineRule="auto"/>
        <w:ind w:left="0" w:rightChars="9" w:right="20" w:firstLine="709"/>
        <w:jc w:val="both"/>
        <w:rPr>
          <w:rFonts w:ascii="Liberation Serif" w:eastAsia="Times New Roman" w:hAnsi="Liberation Serif" w:cs="Liberation Serif"/>
          <w:sz w:val="28"/>
          <w:szCs w:val="28"/>
        </w:rPr>
      </w:pPr>
      <w:bookmarkStart w:id="83" w:name="_Ref114236154"/>
      <w:r>
        <w:rPr>
          <w:rFonts w:ascii="Liberation Serif" w:eastAsia="Times New Roman" w:hAnsi="Liberation Serif" w:cs="Liberation Serif"/>
          <w:sz w:val="28"/>
          <w:szCs w:val="28"/>
        </w:rPr>
        <w:t>дата включения дополнительной общеразвивающей программы в раздел 3.</w:t>
      </w:r>
      <w:bookmarkEnd w:id="83"/>
    </w:p>
    <w:p w:rsidR="00206939" w:rsidRDefault="00D47CA3">
      <w:pPr>
        <w:pStyle w:val="aff"/>
        <w:widowControl w:val="0"/>
        <w:tabs>
          <w:tab w:val="left" w:pos="567"/>
          <w:tab w:val="left" w:pos="1560"/>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3.2 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Pr>
          <w:rFonts w:ascii="Liberation Serif" w:hAnsi="Liberation Serif" w:cs="Liberation Serif"/>
          <w:sz w:val="28"/>
          <w:szCs w:val="28"/>
        </w:rPr>
        <w:t>представленной исполнителем услуги в заявлении, предусмотренном пунктом 3.3 настоящего Порядка</w:t>
      </w:r>
      <w:r>
        <w:rPr>
          <w:rFonts w:ascii="Liberation Serif" w:eastAsia="Times New Roman" w:hAnsi="Liberation Serif" w:cs="Liberation Serif"/>
          <w:sz w:val="28"/>
          <w:szCs w:val="28"/>
        </w:rPr>
        <w:t xml:space="preserve">. </w:t>
      </w:r>
    </w:p>
    <w:p w:rsidR="00206939" w:rsidRDefault="00D47CA3">
      <w:pPr>
        <w:pStyle w:val="aff"/>
        <w:tabs>
          <w:tab w:val="left" w:pos="709"/>
          <w:tab w:val="left" w:pos="1276"/>
        </w:tabs>
        <w:spacing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Сведения, указанные в подпунктах 1-2, 16 - 20 пункта 3.1 настоящего Порядка </w:t>
      </w:r>
      <w:r>
        <w:rPr>
          <w:rFonts w:ascii="Liberation Serif" w:hAnsi="Liberation Serif" w:cs="Liberation Serif"/>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Pr>
          <w:rFonts w:ascii="Liberation Serif" w:eastAsia="Times New Roman" w:hAnsi="Liberation Serif" w:cs="Liberation Serif"/>
          <w:sz w:val="28"/>
          <w:szCs w:val="28"/>
        </w:rPr>
        <w:t>.</w:t>
      </w:r>
      <w:bookmarkStart w:id="84" w:name="_Ref114236117"/>
    </w:p>
    <w:p w:rsidR="00206939" w:rsidRDefault="00D47CA3">
      <w:pPr>
        <w:pStyle w:val="aff"/>
        <w:tabs>
          <w:tab w:val="left" w:pos="709"/>
          <w:tab w:val="left" w:pos="1276"/>
        </w:tabs>
        <w:spacing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3.3 Основанием для включения сведений о дополнительной общеразвивающей программе в раздел </w:t>
      </w:r>
      <w:r>
        <w:rPr>
          <w:rFonts w:ascii="Liberation Serif" w:eastAsia="Times New Roman" w:hAnsi="Liberation Serif" w:cs="Liberation Serif"/>
          <w:sz w:val="28"/>
          <w:szCs w:val="28"/>
          <w:lang w:val="en-US"/>
        </w:rPr>
        <w:t>III</w:t>
      </w:r>
      <w:r>
        <w:rPr>
          <w:rFonts w:ascii="Liberation Serif" w:eastAsia="Times New Roman" w:hAnsi="Liberation Serif" w:cs="Liberation Serif"/>
          <w:sz w:val="28"/>
          <w:szCs w:val="28"/>
        </w:rPr>
        <w:t xml:space="preserve"> является заявление Исполнителя услуги, направленное в адрес уполномоченного органа </w:t>
      </w:r>
      <w:r>
        <w:rPr>
          <w:rFonts w:ascii="Liberation Serif" w:hAnsi="Liberation Serif" w:cs="Liberation Serif"/>
          <w:sz w:val="28"/>
          <w:szCs w:val="28"/>
        </w:rPr>
        <w:t xml:space="preserve">путем заполнения экранных форм </w:t>
      </w:r>
      <w:r>
        <w:rPr>
          <w:rFonts w:ascii="Liberation Serif" w:hAnsi="Liberation Serif" w:cs="Liberation Serif"/>
          <w:sz w:val="28"/>
          <w:szCs w:val="28"/>
        </w:rPr>
        <w:lastRenderedPageBreak/>
        <w:t>в информационной системе,</w:t>
      </w:r>
      <w:r>
        <w:rPr>
          <w:rFonts w:ascii="Liberation Serif" w:eastAsia="Times New Roman" w:hAnsi="Liberation Serif" w:cs="Liberation Serif"/>
          <w:sz w:val="28"/>
          <w:szCs w:val="28"/>
        </w:rPr>
        <w:t xml:space="preserve"> содержащее сведения, предусмотренные подпунктами 3-15 пункта 3.1 настоящего Порядка.</w:t>
      </w:r>
      <w:bookmarkEnd w:id="84"/>
    </w:p>
    <w:p w:rsidR="00206939" w:rsidRDefault="00D47CA3">
      <w:pPr>
        <w:pStyle w:val="aff"/>
        <w:widowControl w:val="0"/>
        <w:tabs>
          <w:tab w:val="left" w:pos="993"/>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3.4 К заявлению прикладывается соответствующая дополнительная общеразвивающая программа в форме прикрепления документа(-</w:t>
      </w:r>
      <w:proofErr w:type="spellStart"/>
      <w:r>
        <w:rPr>
          <w:rFonts w:ascii="Liberation Serif" w:eastAsia="Times New Roman" w:hAnsi="Liberation Serif" w:cs="Liberation Serif"/>
          <w:sz w:val="28"/>
          <w:szCs w:val="28"/>
        </w:rPr>
        <w:t>ов</w:t>
      </w:r>
      <w:proofErr w:type="spellEnd"/>
      <w:r>
        <w:rPr>
          <w:rFonts w:ascii="Liberation Serif" w:eastAsia="Times New Roman" w:hAnsi="Liberation Serif" w:cs="Liberation Serif"/>
          <w:sz w:val="28"/>
          <w:szCs w:val="28"/>
        </w:rPr>
        <w:t xml:space="preserve">) в электронном виде. </w:t>
      </w:r>
    </w:p>
    <w:p w:rsidR="00206939" w:rsidRDefault="00D47CA3">
      <w:pPr>
        <w:pStyle w:val="aff"/>
        <w:tabs>
          <w:tab w:val="left" w:pos="0"/>
          <w:tab w:val="left" w:pos="993"/>
          <w:tab w:val="left" w:pos="1276"/>
        </w:tabs>
        <w:spacing w:line="240" w:lineRule="auto"/>
        <w:ind w:left="0" w:rightChars="9" w:right="20" w:firstLine="709"/>
        <w:rPr>
          <w:rFonts w:ascii="Liberation Serif" w:eastAsia="Times New Roman" w:hAnsi="Liberation Serif" w:cs="Liberation Serif"/>
          <w:sz w:val="28"/>
          <w:szCs w:val="28"/>
        </w:rPr>
      </w:pPr>
      <w:r>
        <w:rPr>
          <w:rFonts w:ascii="Liberation Serif" w:eastAsia="Times New Roman" w:hAnsi="Liberation Serif" w:cs="Liberation Serif"/>
          <w:sz w:val="28"/>
          <w:szCs w:val="28"/>
        </w:rPr>
        <w:t>Для каждой дополнительной общеразвивающей программы подается отдельное заявление.</w:t>
      </w:r>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85" w:name="_Ref114236332"/>
      <w:r>
        <w:rPr>
          <w:rFonts w:ascii="Liberation Serif" w:eastAsia="Times New Roman" w:hAnsi="Liberation Serif" w:cs="Liberation Serif"/>
          <w:sz w:val="28"/>
          <w:szCs w:val="28"/>
        </w:rPr>
        <w:t>3.5 Уполномоченный орган в течение 30-ти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и молодежной политики Свердловской области  от 20.04.2022 №392-Д «(далее – Регламент НОК), и включает сведения о дополнительной общеразвивающей программе в раздел 3 при одновременном выполнении следующих условий:</w:t>
      </w:r>
      <w:bookmarkEnd w:id="85"/>
    </w:p>
    <w:p w:rsidR="00206939" w:rsidRDefault="00D47CA3">
      <w:pPr>
        <w:widowControl w:val="0"/>
        <w:numPr>
          <w:ilvl w:val="0"/>
          <w:numId w:val="20"/>
        </w:numPr>
        <w:tabs>
          <w:tab w:val="left" w:pos="0"/>
          <w:tab w:val="left" w:pos="993"/>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206939" w:rsidRDefault="00D47CA3">
      <w:pPr>
        <w:widowControl w:val="0"/>
        <w:numPr>
          <w:ilvl w:val="0"/>
          <w:numId w:val="20"/>
        </w:numPr>
        <w:tabs>
          <w:tab w:val="left" w:pos="0"/>
          <w:tab w:val="left" w:pos="993"/>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206939" w:rsidRDefault="00D47CA3">
      <w:pPr>
        <w:widowControl w:val="0"/>
        <w:numPr>
          <w:ilvl w:val="0"/>
          <w:numId w:val="20"/>
        </w:numPr>
        <w:tabs>
          <w:tab w:val="left" w:pos="0"/>
          <w:tab w:val="left" w:pos="1276"/>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86" w:name="_Ref114236434"/>
      <w:r>
        <w:rPr>
          <w:rFonts w:ascii="Liberation Serif" w:eastAsia="Times New Roman" w:hAnsi="Liberation Serif" w:cs="Liberation Serif"/>
          <w:sz w:val="28"/>
          <w:szCs w:val="28"/>
        </w:rPr>
        <w:t xml:space="preserve">3.6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Pr>
          <w:rFonts w:ascii="Liberation Serif" w:eastAsia="Times New Roman" w:hAnsi="Liberation Serif" w:cs="Liberation Serif"/>
          <w:sz w:val="28"/>
          <w:szCs w:val="28"/>
          <w:lang w:val="en-US"/>
        </w:rPr>
        <w:t>III</w:t>
      </w:r>
      <w:r>
        <w:rPr>
          <w:rFonts w:ascii="Liberation Serif" w:eastAsia="Times New Roman" w:hAnsi="Liberation Serif" w:cs="Liberation Serif"/>
          <w:sz w:val="28"/>
          <w:szCs w:val="28"/>
        </w:rPr>
        <w:t xml:space="preserve"> посредством информационной системы не позднее 2-х рабочих дней с даты включения указанных сведений в раздел </w:t>
      </w:r>
      <w:r>
        <w:rPr>
          <w:rFonts w:ascii="Liberation Serif" w:eastAsia="Times New Roman" w:hAnsi="Liberation Serif" w:cs="Liberation Serif"/>
          <w:sz w:val="28"/>
          <w:szCs w:val="28"/>
          <w:lang w:val="en-US"/>
        </w:rPr>
        <w:t>III</w:t>
      </w:r>
      <w:r>
        <w:rPr>
          <w:rFonts w:ascii="Liberation Serif" w:eastAsia="Times New Roman" w:hAnsi="Liberation Serif" w:cs="Liberation Serif"/>
          <w:sz w:val="28"/>
          <w:szCs w:val="28"/>
        </w:rPr>
        <w:t>.</w:t>
      </w:r>
      <w:bookmarkEnd w:id="86"/>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87" w:name="_Ref114236442"/>
      <w:r>
        <w:rPr>
          <w:rFonts w:ascii="Liberation Serif" w:eastAsia="Times New Roman" w:hAnsi="Liberation Serif" w:cs="Liberation Serif"/>
          <w:sz w:val="28"/>
          <w:szCs w:val="28"/>
        </w:rPr>
        <w:t xml:space="preserve">3.7 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Pr>
          <w:rFonts w:ascii="Liberation Serif" w:eastAsia="Times New Roman" w:hAnsi="Liberation Serif" w:cs="Liberation Serif"/>
          <w:sz w:val="28"/>
          <w:szCs w:val="28"/>
          <w:lang w:val="en-US"/>
        </w:rPr>
        <w:t>III</w:t>
      </w:r>
      <w:r>
        <w:rPr>
          <w:rFonts w:ascii="Liberation Serif" w:eastAsia="Times New Roman" w:hAnsi="Liberation Serif" w:cs="Liberation Serif"/>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Pr>
          <w:rFonts w:ascii="Liberation Serif" w:eastAsia="Times New Roman" w:hAnsi="Liberation Serif" w:cs="Liberation Serif"/>
          <w:sz w:val="28"/>
          <w:szCs w:val="28"/>
          <w:lang w:val="en-US"/>
        </w:rPr>
        <w:t>III</w:t>
      </w:r>
      <w:r>
        <w:rPr>
          <w:rFonts w:ascii="Liberation Serif" w:eastAsia="Times New Roman" w:hAnsi="Liberation Serif" w:cs="Liberation Serif"/>
          <w:sz w:val="28"/>
          <w:szCs w:val="28"/>
        </w:rPr>
        <w:t xml:space="preserve"> посредством информационной системы в течение установленного абзацем первым пункта 3.5 настоящего Порядка срока.</w:t>
      </w:r>
      <w:bookmarkEnd w:id="87"/>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3.8 Исполнитель услуги имеет право подавать заявление, предусмотренное пунктом 3.3 настоящего Порядка, неограниченное число раз.</w:t>
      </w:r>
      <w:r>
        <w:rPr>
          <w:rFonts w:ascii="Liberation Serif" w:hAnsi="Liberation Serif" w:cs="Liberation Serif"/>
          <w:noProof/>
          <w:sz w:val="28"/>
          <w:szCs w:val="28"/>
          <w:lang w:eastAsia="ru-RU"/>
        </w:rPr>
        <w:drawing>
          <wp:anchor distT="0" distB="0" distL="114300" distR="114300" simplePos="0" relativeHeight="251659264" behindDoc="0" locked="0" layoutInCell="1" allowOverlap="1">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 xmlns:a="http://schemas.openxmlformats.org/drawingml/2006/main">
              <a:graphicData uri="http://schemas.openxmlformats.org/drawingml/2006/picture">
                <pic:pic xmlns:pic="http://schemas.openxmlformats.org/drawingml/2006/picture">
                  <pic:nvPicPr>
                    <pic:cNvPr id="1" name="Picture 39057"/>
                    <pic:cNvPicPr>
                      <a:picLocks noChangeArrowheads="1"/>
                    </pic:cNvPicPr>
                  </pic:nvPicPr>
                  <pic:blipFill>
                    <a:blip r:embed="rId8"/>
                    <a:stretch>
                      <a:fillRect/>
                    </a:stretch>
                  </pic:blipFill>
                  <pic:spPr>
                    <a:xfrm>
                      <a:off x="0" y="0"/>
                      <a:ext cx="8890" cy="12065"/>
                    </a:xfrm>
                    <a:prstGeom prst="rect">
                      <a:avLst/>
                    </a:prstGeom>
                    <a:noFill/>
                    <a:ln>
                      <a:noFill/>
                    </a:ln>
                  </pic:spPr>
                </pic:pic>
              </a:graphicData>
            </a:graphic>
          </wp:anchor>
        </w:drawing>
      </w:r>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88" w:name="_Ref114236450"/>
      <w:r>
        <w:rPr>
          <w:rFonts w:ascii="Liberation Serif" w:eastAsia="Times New Roman" w:hAnsi="Liberation Serif" w:cs="Liberation Serif"/>
          <w:sz w:val="28"/>
          <w:szCs w:val="28"/>
        </w:rPr>
        <w:t xml:space="preserve">3.9 Исполнитель услуги имеет право изменить сведения о дополнительной общеразвивающей программе, включенной в раздел 3, направив Оператору Реестра исполнителей услуги </w:t>
      </w:r>
      <w:r>
        <w:rPr>
          <w:rFonts w:ascii="Liberation Serif" w:hAnsi="Liberation Serif" w:cs="Liberation Serif"/>
          <w:sz w:val="28"/>
          <w:szCs w:val="28"/>
        </w:rPr>
        <w:t xml:space="preserve">путем заполнения экранных форм в информационной </w:t>
      </w:r>
      <w:r>
        <w:rPr>
          <w:rFonts w:ascii="Liberation Serif" w:hAnsi="Liberation Serif" w:cs="Liberation Serif"/>
          <w:sz w:val="28"/>
          <w:szCs w:val="28"/>
        </w:rPr>
        <w:lastRenderedPageBreak/>
        <w:t>системе</w:t>
      </w:r>
      <w:r>
        <w:rPr>
          <w:rFonts w:ascii="Liberation Serif" w:eastAsia="Times New Roman" w:hAnsi="Liberation Serif" w:cs="Liberation Serif"/>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8"/>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89" w:name="_Ref114236412"/>
      <w:r>
        <w:rPr>
          <w:rFonts w:ascii="Liberation Serif" w:eastAsia="Times New Roman" w:hAnsi="Liberation Serif" w:cs="Liberation Serif"/>
          <w:sz w:val="28"/>
          <w:szCs w:val="28"/>
        </w:rPr>
        <w:t>3.10 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9"/>
      <w:r>
        <w:rPr>
          <w:rFonts w:ascii="Liberation Serif" w:eastAsia="Times New Roman" w:hAnsi="Liberation Serif" w:cs="Liberation Serif"/>
          <w:sz w:val="28"/>
          <w:szCs w:val="28"/>
        </w:rPr>
        <w:t xml:space="preserve"> </w:t>
      </w:r>
    </w:p>
    <w:p w:rsidR="00206939" w:rsidRDefault="00D47CA3">
      <w:pPr>
        <w:pStyle w:val="aff"/>
        <w:tabs>
          <w:tab w:val="left" w:pos="0"/>
          <w:tab w:val="left" w:pos="993"/>
          <w:tab w:val="left" w:pos="1276"/>
        </w:tabs>
        <w:spacing w:line="240" w:lineRule="auto"/>
        <w:ind w:left="0" w:rightChars="9" w:right="20" w:firstLine="709"/>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3. </w:t>
      </w:r>
    </w:p>
    <w:p w:rsidR="00206939" w:rsidRDefault="00D47CA3">
      <w:pPr>
        <w:pStyle w:val="aff"/>
        <w:widowControl w:val="0"/>
        <w:tabs>
          <w:tab w:val="left" w:pos="0"/>
          <w:tab w:val="left" w:pos="993"/>
          <w:tab w:val="left" w:pos="1418"/>
        </w:tabs>
        <w:spacing w:after="0" w:line="240" w:lineRule="auto"/>
        <w:ind w:left="0" w:rightChars="9" w:right="20" w:firstLine="709"/>
        <w:jc w:val="both"/>
        <w:rPr>
          <w:rFonts w:ascii="Liberation Serif" w:eastAsia="Times New Roman" w:hAnsi="Liberation Serif" w:cs="Liberation Serif"/>
          <w:sz w:val="28"/>
          <w:szCs w:val="28"/>
        </w:rPr>
      </w:pPr>
      <w:bookmarkStart w:id="90" w:name="_Ref114236458"/>
      <w:r>
        <w:rPr>
          <w:rFonts w:ascii="Liberation Serif" w:eastAsia="Times New Roman" w:hAnsi="Liberation Serif" w:cs="Liberation Serif"/>
          <w:sz w:val="28"/>
          <w:szCs w:val="28"/>
        </w:rPr>
        <w:t xml:space="preserve">3.11 </w:t>
      </w:r>
      <w:proofErr w:type="gramStart"/>
      <w:r>
        <w:rPr>
          <w:rFonts w:ascii="Liberation Serif" w:eastAsia="Times New Roman" w:hAnsi="Liberation Serif" w:cs="Liberation Serif"/>
          <w:sz w:val="28"/>
          <w:szCs w:val="28"/>
        </w:rPr>
        <w:t>В</w:t>
      </w:r>
      <w:proofErr w:type="gramEnd"/>
      <w:r>
        <w:rPr>
          <w:rFonts w:ascii="Liberation Serif" w:eastAsia="Times New Roman" w:hAnsi="Liberation Serif" w:cs="Liberation Serif"/>
          <w:sz w:val="28"/>
          <w:szCs w:val="28"/>
        </w:rPr>
        <w:t xml:space="preserve">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3 с указанием причины такого отказа.</w:t>
      </w:r>
      <w:bookmarkEnd w:id="90"/>
      <w:r>
        <w:rPr>
          <w:rFonts w:ascii="Liberation Serif" w:eastAsia="Times New Roman" w:hAnsi="Liberation Serif" w:cs="Liberation Serif"/>
          <w:sz w:val="28"/>
          <w:szCs w:val="28"/>
        </w:rPr>
        <w:t xml:space="preserve"> </w:t>
      </w:r>
    </w:p>
    <w:p w:rsidR="00206939" w:rsidRDefault="00D47CA3">
      <w:pPr>
        <w:pStyle w:val="aff"/>
        <w:widowControl w:val="0"/>
        <w:tabs>
          <w:tab w:val="left" w:pos="0"/>
          <w:tab w:val="left" w:pos="851"/>
          <w:tab w:val="left" w:pos="993"/>
          <w:tab w:val="left" w:pos="1560"/>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3.12 Формы заявлений и уведомлений, указанных в пунктах 3.3, 3.6-3.7, 3.9 и 3.11 настоящего Порядка, устанавливаются уполномоченным органом.</w:t>
      </w:r>
    </w:p>
    <w:p w:rsidR="00206939" w:rsidRDefault="00D47CA3">
      <w:pPr>
        <w:pStyle w:val="aff"/>
        <w:widowControl w:val="0"/>
        <w:tabs>
          <w:tab w:val="left" w:pos="0"/>
          <w:tab w:val="left" w:pos="993"/>
          <w:tab w:val="left" w:pos="1560"/>
        </w:tabs>
        <w:spacing w:after="0" w:line="240" w:lineRule="auto"/>
        <w:ind w:left="0" w:rightChars="9" w:right="20"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3.13 </w:t>
      </w:r>
      <w:proofErr w:type="gramStart"/>
      <w:r>
        <w:rPr>
          <w:rFonts w:ascii="Liberation Serif" w:eastAsia="Times New Roman" w:hAnsi="Liberation Serif" w:cs="Liberation Serif"/>
          <w:sz w:val="28"/>
          <w:szCs w:val="28"/>
        </w:rPr>
        <w:t>В</w:t>
      </w:r>
      <w:proofErr w:type="gramEnd"/>
      <w:r>
        <w:rPr>
          <w:rFonts w:ascii="Liberation Serif" w:eastAsia="Times New Roman" w:hAnsi="Liberation Serif" w:cs="Liberation Serif"/>
          <w:sz w:val="28"/>
          <w:szCs w:val="28"/>
        </w:rPr>
        <w:t xml:space="preserve"> случае исключения исполнителя услуги из Реестра исполнителей услуги сведения, указанные в пункте 3.1, сохраняются в разделе 3 в целях обеспечения </w:t>
      </w:r>
      <w:r>
        <w:rPr>
          <w:rFonts w:ascii="Liberation Serif" w:hAnsi="Liberation Serif" w:cs="Liberation Serif"/>
          <w:sz w:val="28"/>
          <w:szCs w:val="28"/>
        </w:rPr>
        <w:t>осуществления автоматизированного учета в информационной системе.</w:t>
      </w:r>
    </w:p>
    <w:p w:rsidR="00206939" w:rsidRDefault="00206939">
      <w:pPr>
        <w:spacing w:line="240" w:lineRule="auto"/>
        <w:ind w:rightChars="9" w:right="20"/>
        <w:rPr>
          <w:rFonts w:ascii="Liberation Serif" w:hAnsi="Liberation Serif" w:cs="Liberation Serif"/>
          <w:sz w:val="28"/>
          <w:szCs w:val="28"/>
        </w:rPr>
      </w:pPr>
    </w:p>
    <w:p w:rsidR="00206939" w:rsidRDefault="00D47CA3">
      <w:pPr>
        <w:pStyle w:val="1"/>
        <w:numPr>
          <w:ilvl w:val="0"/>
          <w:numId w:val="12"/>
        </w:numPr>
        <w:spacing w:before="0" w:after="0"/>
        <w:ind w:rightChars="9" w:right="20"/>
        <w:rPr>
          <w:rFonts w:ascii="Liberation Serif" w:hAnsi="Liberation Serif" w:cs="Liberation Serif"/>
          <w:color w:val="auto"/>
          <w:sz w:val="28"/>
          <w:szCs w:val="28"/>
        </w:rPr>
      </w:pPr>
      <w:r>
        <w:rPr>
          <w:rFonts w:ascii="Liberation Serif" w:hAnsi="Liberation Serif" w:cs="Liberation Serif"/>
          <w:color w:val="auto"/>
          <w:sz w:val="28"/>
          <w:szCs w:val="28"/>
        </w:rPr>
        <w:t>Исключение исполнителей услуги из Реестра исполнителей услуги</w:t>
      </w:r>
      <w:bookmarkStart w:id="91" w:name="sub_1281"/>
      <w:bookmarkEnd w:id="76"/>
    </w:p>
    <w:p w:rsidR="00206939" w:rsidRDefault="00206939">
      <w:pPr>
        <w:ind w:left="360" w:rightChars="9" w:right="20"/>
      </w:pP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bookmarkStart w:id="92" w:name="_Ref114236519"/>
      <w:r>
        <w:rPr>
          <w:rFonts w:ascii="Liberation Serif" w:hAnsi="Liberation Serif" w:cs="Liberation Serif"/>
          <w:sz w:val="28"/>
          <w:szCs w:val="28"/>
        </w:rPr>
        <w:t xml:space="preserve"> Исключение исполнителя услуги из Реестра исполнителей услуги осуществляется в следующих случаях:</w:t>
      </w:r>
      <w:bookmarkEnd w:id="92"/>
    </w:p>
    <w:p w:rsidR="00206939" w:rsidRDefault="00D47CA3">
      <w:pPr>
        <w:pStyle w:val="aff"/>
        <w:widowControl w:val="0"/>
        <w:numPr>
          <w:ilvl w:val="1"/>
          <w:numId w:val="20"/>
        </w:numPr>
        <w:tabs>
          <w:tab w:val="left" w:pos="1134"/>
        </w:tabs>
        <w:spacing w:after="0" w:line="240" w:lineRule="auto"/>
        <w:ind w:left="0" w:rightChars="9" w:right="20" w:firstLine="709"/>
        <w:jc w:val="both"/>
        <w:rPr>
          <w:rFonts w:ascii="Liberation Serif" w:hAnsi="Liberation Serif" w:cs="Liberation Serif"/>
          <w:sz w:val="28"/>
          <w:szCs w:val="28"/>
        </w:rPr>
      </w:pPr>
      <w:bookmarkStart w:id="93" w:name="_Ref114236501"/>
      <w:bookmarkStart w:id="94" w:name="sub_1282"/>
      <w:bookmarkEnd w:id="91"/>
      <w:r>
        <w:rPr>
          <w:rFonts w:ascii="Liberation Serif" w:hAnsi="Liberation Serif" w:cs="Liberation Serif"/>
          <w:sz w:val="28"/>
          <w:szCs w:val="28"/>
        </w:rPr>
        <w:t xml:space="preserve">при несогласии исполнителя услуги с измененными в соответствии с </w:t>
      </w:r>
      <w:r>
        <w:rPr>
          <w:rStyle w:val="aff1"/>
          <w:rFonts w:ascii="Liberation Serif" w:hAnsi="Liberation Serif" w:cs="Liberation Serif"/>
          <w:color w:val="auto"/>
          <w:sz w:val="28"/>
          <w:szCs w:val="28"/>
        </w:rPr>
        <w:t>частью 2 статьи 23</w:t>
      </w:r>
      <w:r>
        <w:rPr>
          <w:rFonts w:ascii="Liberation Serif" w:hAnsi="Liberation Serif" w:cs="Liberation Serif"/>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3"/>
    </w:p>
    <w:p w:rsidR="00206939" w:rsidRDefault="00D47CA3">
      <w:pPr>
        <w:pStyle w:val="aff"/>
        <w:widowControl w:val="0"/>
        <w:numPr>
          <w:ilvl w:val="1"/>
          <w:numId w:val="20"/>
        </w:numPr>
        <w:tabs>
          <w:tab w:val="left" w:pos="1134"/>
        </w:tabs>
        <w:spacing w:after="0" w:line="240" w:lineRule="auto"/>
        <w:ind w:left="0" w:rightChars="9" w:right="20" w:firstLine="709"/>
        <w:jc w:val="both"/>
        <w:rPr>
          <w:rFonts w:ascii="Liberation Serif" w:hAnsi="Liberation Serif" w:cs="Liberation Serif"/>
          <w:sz w:val="28"/>
          <w:szCs w:val="28"/>
        </w:rPr>
      </w:pPr>
      <w:bookmarkStart w:id="95" w:name="_Ref114236565"/>
      <w:bookmarkStart w:id="96" w:name="sub_1283"/>
      <w:bookmarkEnd w:id="94"/>
      <w:r>
        <w:rPr>
          <w:rFonts w:ascii="Liberation Serif" w:hAnsi="Liberation Serif" w:cs="Liberation Serif"/>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5"/>
    </w:p>
    <w:p w:rsidR="00206939" w:rsidRDefault="00D47CA3">
      <w:pPr>
        <w:pStyle w:val="aff"/>
        <w:widowControl w:val="0"/>
        <w:numPr>
          <w:ilvl w:val="0"/>
          <w:numId w:val="21"/>
        </w:numPr>
        <w:tabs>
          <w:tab w:val="left" w:pos="1134"/>
        </w:tabs>
        <w:spacing w:after="0" w:line="240" w:lineRule="auto"/>
        <w:ind w:left="0" w:rightChars="9" w:right="20" w:firstLine="709"/>
        <w:jc w:val="both"/>
        <w:rPr>
          <w:rFonts w:ascii="Liberation Serif" w:hAnsi="Liberation Serif" w:cs="Liberation Serif"/>
          <w:sz w:val="28"/>
          <w:szCs w:val="28"/>
        </w:rPr>
      </w:pPr>
      <w:bookmarkStart w:id="97" w:name="_Ref114236575"/>
      <w:r>
        <w:rPr>
          <w:rFonts w:ascii="Liberation Serif" w:hAnsi="Liberation Serif" w:cs="Liberation Serif"/>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7"/>
    </w:p>
    <w:p w:rsidR="00206939" w:rsidRDefault="00D47CA3">
      <w:pPr>
        <w:pStyle w:val="aff"/>
        <w:widowControl w:val="0"/>
        <w:numPr>
          <w:ilvl w:val="0"/>
          <w:numId w:val="21"/>
        </w:numPr>
        <w:tabs>
          <w:tab w:val="left" w:pos="1134"/>
        </w:tabs>
        <w:spacing w:after="0" w:line="240" w:lineRule="auto"/>
        <w:ind w:left="0" w:rightChars="9" w:right="20" w:firstLine="709"/>
        <w:jc w:val="both"/>
        <w:rPr>
          <w:rFonts w:ascii="Liberation Serif" w:hAnsi="Liberation Serif" w:cs="Liberation Serif"/>
          <w:sz w:val="28"/>
          <w:szCs w:val="28"/>
        </w:rPr>
      </w:pPr>
      <w:bookmarkStart w:id="98" w:name="_Ref114236584"/>
      <w:r>
        <w:rPr>
          <w:rFonts w:ascii="Liberation Serif" w:hAnsi="Liberation Serif" w:cs="Liberation Serif"/>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8"/>
    </w:p>
    <w:p w:rsidR="00206939" w:rsidRDefault="00D47CA3">
      <w:pPr>
        <w:pStyle w:val="aff"/>
        <w:widowControl w:val="0"/>
        <w:numPr>
          <w:ilvl w:val="0"/>
          <w:numId w:val="21"/>
        </w:numPr>
        <w:tabs>
          <w:tab w:val="left" w:pos="1134"/>
        </w:tabs>
        <w:spacing w:after="0" w:line="240" w:lineRule="auto"/>
        <w:ind w:left="0" w:rightChars="9" w:right="20" w:firstLine="709"/>
        <w:jc w:val="both"/>
        <w:rPr>
          <w:rFonts w:ascii="Liberation Serif" w:hAnsi="Liberation Serif" w:cs="Liberation Serif"/>
          <w:sz w:val="28"/>
          <w:szCs w:val="28"/>
        </w:rPr>
      </w:pPr>
      <w:bookmarkStart w:id="99" w:name="sub_1284"/>
      <w:bookmarkEnd w:id="96"/>
      <w:r>
        <w:rPr>
          <w:rFonts w:ascii="Liberation Serif" w:hAnsi="Liberation Serif" w:cs="Liberation Serif"/>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bookmarkStart w:id="100" w:name="sub_1285"/>
      <w:bookmarkEnd w:id="99"/>
      <w:r>
        <w:rPr>
          <w:rFonts w:ascii="Liberation Serif" w:hAnsi="Liberation Serif" w:cs="Liberation Serif"/>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bookmarkStart w:id="101" w:name="_Ref114236607"/>
      <w:r>
        <w:rPr>
          <w:rFonts w:ascii="Liberation Serif" w:hAnsi="Liberation Serif" w:cs="Liberation Serif"/>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1"/>
    </w:p>
    <w:p w:rsidR="00206939" w:rsidRDefault="00D47CA3">
      <w:pPr>
        <w:pStyle w:val="aff"/>
        <w:widowControl w:val="0"/>
        <w:numPr>
          <w:ilvl w:val="1"/>
          <w:numId w:val="6"/>
        </w:numPr>
        <w:tabs>
          <w:tab w:val="left" w:pos="1276"/>
        </w:tabs>
        <w:spacing w:after="0" w:line="240" w:lineRule="auto"/>
        <w:ind w:left="0" w:rightChars="9" w:right="20" w:firstLine="709"/>
        <w:jc w:val="both"/>
        <w:rPr>
          <w:rFonts w:ascii="Liberation Serif" w:hAnsi="Liberation Serif" w:cs="Liberation Serif"/>
          <w:sz w:val="28"/>
          <w:szCs w:val="28"/>
        </w:rPr>
      </w:pPr>
      <w:r>
        <w:rPr>
          <w:rFonts w:ascii="Liberation Serif" w:hAnsi="Liberation Serif" w:cs="Liberation Serif"/>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0"/>
    </w:p>
    <w:p w:rsidR="00206939" w:rsidRDefault="00206939">
      <w:pPr>
        <w:spacing w:line="240" w:lineRule="auto"/>
        <w:ind w:left="-284" w:rightChars="9" w:right="20"/>
        <w:rPr>
          <w:rFonts w:ascii="Liberation Serif" w:hAnsi="Liberation Serif" w:cs="Liberation Serif"/>
          <w:sz w:val="28"/>
          <w:szCs w:val="28"/>
        </w:rPr>
      </w:pPr>
    </w:p>
    <w:p w:rsidR="00206939" w:rsidRDefault="00206939">
      <w:pPr>
        <w:tabs>
          <w:tab w:val="left" w:pos="0"/>
          <w:tab w:val="left" w:pos="426"/>
          <w:tab w:val="left" w:pos="993"/>
          <w:tab w:val="left" w:pos="1134"/>
        </w:tabs>
        <w:spacing w:after="0" w:line="240" w:lineRule="auto"/>
        <w:ind w:left="-284" w:rightChars="9" w:right="20" w:firstLine="709"/>
        <w:jc w:val="center"/>
        <w:rPr>
          <w:rFonts w:ascii="Liberation Serif" w:hAnsi="Liberation Serif" w:cs="Liberation Serif"/>
          <w:sz w:val="28"/>
          <w:szCs w:val="28"/>
        </w:rPr>
      </w:pPr>
    </w:p>
    <w:sectPr w:rsidR="00206939">
      <w:headerReference w:type="default" r:id="rId9"/>
      <w:pgSz w:w="11906" w:h="16838"/>
      <w:pgMar w:top="1134" w:right="567" w:bottom="1134" w:left="1418" w:header="709" w:footer="709"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1A" w:rsidRDefault="0049641A">
      <w:pPr>
        <w:spacing w:line="240" w:lineRule="auto"/>
      </w:pPr>
      <w:r>
        <w:separator/>
      </w:r>
    </w:p>
  </w:endnote>
  <w:endnote w:type="continuationSeparator" w:id="0">
    <w:p w:rsidR="0049641A" w:rsidRDefault="00496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1A" w:rsidRDefault="0049641A">
      <w:pPr>
        <w:spacing w:after="0"/>
      </w:pPr>
      <w:r>
        <w:separator/>
      </w:r>
    </w:p>
  </w:footnote>
  <w:footnote w:type="continuationSeparator" w:id="0">
    <w:p w:rsidR="0049641A" w:rsidRDefault="0049641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89005"/>
    </w:sdtPr>
    <w:sdtEndPr/>
    <w:sdtContent>
      <w:p w:rsidR="00206939" w:rsidRDefault="00D47CA3">
        <w:pPr>
          <w:pStyle w:val="af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71B4D">
          <w:rPr>
            <w:rFonts w:ascii="Times New Roman" w:hAnsi="Times New Roman" w:cs="Times New Roman"/>
            <w:noProof/>
            <w:sz w:val="28"/>
            <w:szCs w:val="28"/>
          </w:rPr>
          <w:t>19</w:t>
        </w:r>
        <w:r>
          <w:rPr>
            <w:rFonts w:ascii="Times New Roman" w:hAnsi="Times New Roman" w:cs="Times New Roman"/>
            <w:sz w:val="28"/>
            <w:szCs w:val="28"/>
          </w:rPr>
          <w:fldChar w:fldCharType="end"/>
        </w:r>
      </w:p>
    </w:sdtContent>
  </w:sdt>
  <w:p w:rsidR="00206939" w:rsidRDefault="0020693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C8AC8EF"/>
    <w:multiLevelType w:val="multilevel"/>
    <w:tmpl w:val="9C8AC8EF"/>
    <w:lvl w:ilvl="0">
      <w:start w:val="1"/>
      <w:numFmt w:val="decimal"/>
      <w:lvlText w:val="%1)"/>
      <w:lvlJc w:val="left"/>
      <w:pPr>
        <w:ind w:left="720" w:hanging="360"/>
      </w:pPr>
      <w:rPr>
        <w:rFonts w:cs="Times New Roman"/>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AC235BF2"/>
    <w:multiLevelType w:val="singleLevel"/>
    <w:tmpl w:val="AC235BF2"/>
    <w:lvl w:ilvl="0">
      <w:start w:val="1"/>
      <w:numFmt w:val="decimal"/>
      <w:suff w:val="space"/>
      <w:lvlText w:val="%1."/>
      <w:lvlJc w:val="left"/>
    </w:lvl>
  </w:abstractNum>
  <w:abstractNum w:abstractNumId="3" w15:restartNumberingAfterBreak="0">
    <w:nsid w:val="B5E306ED"/>
    <w:multiLevelType w:val="multilevel"/>
    <w:tmpl w:val="B5E306ED"/>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BF205925"/>
    <w:multiLevelType w:val="multilevel"/>
    <w:tmpl w:val="BF205925"/>
    <w:lvl w:ilvl="0">
      <w:start w:val="1"/>
      <w:numFmt w:val="decimal"/>
      <w:lvlText w:val="%1)"/>
      <w:lvlJc w:val="left"/>
      <w:pPr>
        <w:ind w:left="7874" w:hanging="360"/>
      </w:p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C8879AEF"/>
    <w:multiLevelType w:val="multilevel"/>
    <w:tmpl w:val="C8879AEF"/>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CF092B84"/>
    <w:multiLevelType w:val="multilevel"/>
    <w:tmpl w:val="CF092B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D7F9FE59"/>
    <w:multiLevelType w:val="multilevel"/>
    <w:tmpl w:val="D7F9FE59"/>
    <w:lvl w:ilvl="0">
      <w:start w:val="1"/>
      <w:numFmt w:val="decimal"/>
      <w:lvlText w:val="%1)"/>
      <w:lvlJc w:val="left"/>
      <w:pPr>
        <w:ind w:left="1429" w:hanging="360"/>
      </w:p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DCBA6B53"/>
    <w:multiLevelType w:val="multilevel"/>
    <w:tmpl w:val="DCBA6B5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F4B5D9F5"/>
    <w:multiLevelType w:val="multilevel"/>
    <w:tmpl w:val="F4B5D9F5"/>
    <w:lvl w:ilvl="0">
      <w:start w:val="1"/>
      <w:numFmt w:val="decimal"/>
      <w:lvlText w:val="%1)"/>
      <w:lvlJc w:val="left"/>
      <w:pPr>
        <w:ind w:left="1441" w:hanging="732"/>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053208E"/>
    <w:multiLevelType w:val="multilevel"/>
    <w:tmpl w:val="005320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248C179"/>
    <w:multiLevelType w:val="multilevel"/>
    <w:tmpl w:val="0248C179"/>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15:restartNumberingAfterBreak="0">
    <w:nsid w:val="03D62ECE"/>
    <w:multiLevelType w:val="multilevel"/>
    <w:tmpl w:val="03D62ECE"/>
    <w:lvl w:ilvl="0">
      <w:start w:val="6"/>
      <w:numFmt w:val="decimal"/>
      <w:lvlText w:val="%1."/>
      <w:lvlJc w:val="left"/>
      <w:pPr>
        <w:ind w:left="1495" w:hanging="360"/>
      </w:pPr>
      <w:rPr>
        <w:rFonts w:hint="default"/>
        <w:b w:val="0"/>
        <w:b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470EC97"/>
    <w:multiLevelType w:val="multilevel"/>
    <w:tmpl w:val="2470EC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B654F3"/>
    <w:multiLevelType w:val="multilevel"/>
    <w:tmpl w:val="25B654F3"/>
    <w:lvl w:ilvl="0">
      <w:start w:val="11"/>
      <w:numFmt w:val="decimal"/>
      <w:lvlText w:val="%1."/>
      <w:lvlJc w:val="left"/>
      <w:pPr>
        <w:ind w:left="-60" w:hanging="61"/>
      </w:pPr>
      <w:rPr>
        <w:rFonts w:ascii="Times New Roman" w:hAnsi="Times New Roman" w:cs="Times New Roman" w:hint="default"/>
        <w:b w:val="0"/>
        <w:strike w:val="0"/>
        <w:sz w:val="28"/>
        <w:szCs w:val="28"/>
      </w:rPr>
    </w:lvl>
    <w:lvl w:ilvl="1">
      <w:start w:val="1"/>
      <w:numFmt w:val="decimal"/>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F537B"/>
    <w:multiLevelType w:val="multilevel"/>
    <w:tmpl w:val="2A8F537B"/>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C84271"/>
    <w:multiLevelType w:val="multilevel"/>
    <w:tmpl w:val="3EC84271"/>
    <w:lvl w:ilvl="0">
      <w:start w:val="2"/>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4C1BAE26"/>
    <w:multiLevelType w:val="multilevel"/>
    <w:tmpl w:val="4C1BAE26"/>
    <w:lvl w:ilvl="0">
      <w:start w:val="3"/>
      <w:numFmt w:val="decimal"/>
      <w:lvlText w:val="%1)"/>
      <w:lvlJc w:val="left"/>
      <w:pPr>
        <w:ind w:left="720" w:hanging="360"/>
      </w:pPr>
      <w:rPr>
        <w:rFonts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DC07F"/>
    <w:multiLevelType w:val="multilevel"/>
    <w:tmpl w:val="4D4DC07F"/>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5A241D34"/>
    <w:multiLevelType w:val="multilevel"/>
    <w:tmpl w:val="5A241D3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2183CF9"/>
    <w:multiLevelType w:val="multilevel"/>
    <w:tmpl w:val="72183CF9"/>
    <w:lvl w:ilvl="0">
      <w:start w:val="11"/>
      <w:numFmt w:val="decimal"/>
      <w:lvlText w:val="%1."/>
      <w:lvlJc w:val="left"/>
      <w:pPr>
        <w:ind w:left="601" w:hanging="61"/>
      </w:pPr>
      <w:rPr>
        <w:rFonts w:ascii="Times New Roman" w:hAnsi="Times New Roman" w:cs="Times New Roman" w:hint="default"/>
        <w:b w:val="0"/>
        <w:strike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2"/>
  </w:num>
  <w:num w:numId="4">
    <w:abstractNumId w:val="16"/>
  </w:num>
  <w:num w:numId="5">
    <w:abstractNumId w:val="4"/>
  </w:num>
  <w:num w:numId="6">
    <w:abstractNumId w:val="3"/>
  </w:num>
  <w:num w:numId="7">
    <w:abstractNumId w:val="12"/>
  </w:num>
  <w:num w:numId="8">
    <w:abstractNumId w:val="14"/>
  </w:num>
  <w:num w:numId="9">
    <w:abstractNumId w:val="20"/>
  </w:num>
  <w:num w:numId="10">
    <w:abstractNumId w:val="11"/>
  </w:num>
  <w:num w:numId="11">
    <w:abstractNumId w:val="0"/>
  </w:num>
  <w:num w:numId="12">
    <w:abstractNumId w:val="15"/>
  </w:num>
  <w:num w:numId="13">
    <w:abstractNumId w:val="19"/>
  </w:num>
  <w:num w:numId="14">
    <w:abstractNumId w:val="5"/>
  </w:num>
  <w:num w:numId="15">
    <w:abstractNumId w:val="18"/>
  </w:num>
  <w:num w:numId="16">
    <w:abstractNumId w:val="9"/>
  </w:num>
  <w:num w:numId="17">
    <w:abstractNumId w:val="13"/>
  </w:num>
  <w:num w:numId="18">
    <w:abstractNumId w:val="8"/>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93"/>
    <w:rsid w:val="00206939"/>
    <w:rsid w:val="00371B4D"/>
    <w:rsid w:val="003C2C69"/>
    <w:rsid w:val="0049641A"/>
    <w:rsid w:val="00542508"/>
    <w:rsid w:val="00561409"/>
    <w:rsid w:val="005C7E84"/>
    <w:rsid w:val="00637E25"/>
    <w:rsid w:val="00A40AF3"/>
    <w:rsid w:val="00A62A94"/>
    <w:rsid w:val="00D47CA3"/>
    <w:rsid w:val="00D84F3B"/>
    <w:rsid w:val="00D91793"/>
    <w:rsid w:val="00E536A0"/>
    <w:rsid w:val="02684CF5"/>
    <w:rsid w:val="04F60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0C9BA7"/>
  <w15:docId w15:val="{033F279E-3D29-4561-A8CF-6084855D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pPr>
      <w:widowControl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annotation reference"/>
    <w:basedOn w:val="a0"/>
    <w:uiPriority w:val="99"/>
    <w:unhideWhenUsed/>
    <w:qFormat/>
    <w:rPr>
      <w:rFonts w:cs="Times New Roman"/>
      <w:sz w:val="16"/>
      <w:szCs w:val="16"/>
    </w:rPr>
  </w:style>
  <w:style w:type="character" w:styleId="a5">
    <w:name w:val="endnote reference"/>
    <w:basedOn w:val="a0"/>
    <w:uiPriority w:val="99"/>
    <w:semiHidden/>
    <w:unhideWhenUsed/>
    <w:qFormat/>
    <w:rPr>
      <w:vertAlign w:val="superscript"/>
    </w:rPr>
  </w:style>
  <w:style w:type="character" w:styleId="a6">
    <w:name w:val="Hyperlink"/>
    <w:basedOn w:val="a0"/>
    <w:uiPriority w:val="99"/>
    <w:unhideWhenUsed/>
    <w:qFormat/>
    <w:rPr>
      <w:color w:val="0563C1" w:themeColor="hyperlink"/>
      <w:u w:val="single"/>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endnote text"/>
    <w:basedOn w:val="a"/>
    <w:link w:val="aa"/>
    <w:uiPriority w:val="99"/>
    <w:semiHidden/>
    <w:unhideWhenUsed/>
    <w:qFormat/>
    <w:pPr>
      <w:spacing w:after="0" w:line="240" w:lineRule="auto"/>
    </w:pPr>
    <w:rPr>
      <w:sz w:val="20"/>
    </w:rPr>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paragraph" w:styleId="ac">
    <w:name w:val="annotation text"/>
    <w:basedOn w:val="a"/>
    <w:link w:val="ad"/>
    <w:uiPriority w:val="99"/>
    <w:unhideWhenUsed/>
    <w:qFormat/>
    <w:pPr>
      <w:widowControl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ae">
    <w:name w:val="annotation subject"/>
    <w:basedOn w:val="ac"/>
    <w:next w:val="ac"/>
    <w:link w:val="af"/>
    <w:uiPriority w:val="99"/>
    <w:semiHidden/>
    <w:unhideWhenUsed/>
    <w:qFormat/>
    <w:pPr>
      <w:widowControl/>
      <w:spacing w:after="160"/>
      <w:ind w:firstLine="0"/>
      <w:jc w:val="left"/>
    </w:pPr>
    <w:rPr>
      <w:rFonts w:asciiTheme="minorHAnsi" w:eastAsiaTheme="minorHAnsi" w:hAnsiTheme="minorHAnsi" w:cstheme="minorBidi"/>
      <w:b/>
      <w:bCs/>
      <w:lang w:eastAsia="en-US"/>
    </w:rPr>
  </w:style>
  <w:style w:type="paragraph" w:styleId="af0">
    <w:name w:val="footnote text"/>
    <w:basedOn w:val="a"/>
    <w:link w:val="af1"/>
    <w:uiPriority w:val="99"/>
    <w:semiHidden/>
    <w:unhideWhenUsed/>
    <w:qFormat/>
    <w:pPr>
      <w:spacing w:after="40" w:line="240" w:lineRule="auto"/>
    </w:pPr>
    <w:rPr>
      <w:sz w:val="18"/>
    </w:rPr>
  </w:style>
  <w:style w:type="paragraph" w:styleId="81">
    <w:name w:val="toc 8"/>
    <w:basedOn w:val="a"/>
    <w:next w:val="a"/>
    <w:uiPriority w:val="39"/>
    <w:unhideWhenUsed/>
    <w:qFormat/>
    <w:pPr>
      <w:spacing w:after="57"/>
      <w:ind w:left="1984"/>
    </w:pPr>
  </w:style>
  <w:style w:type="paragraph" w:styleId="af2">
    <w:name w:val="header"/>
    <w:basedOn w:val="a"/>
    <w:link w:val="af3"/>
    <w:uiPriority w:val="99"/>
    <w:unhideWhenUsed/>
    <w:qFormat/>
    <w:pPr>
      <w:tabs>
        <w:tab w:val="center" w:pos="4677"/>
        <w:tab w:val="right" w:pos="9355"/>
      </w:tabs>
      <w:spacing w:after="0" w:line="240" w:lineRule="auto"/>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11">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af4">
    <w:name w:val="table of figures"/>
    <w:basedOn w:val="a"/>
    <w:next w:val="a"/>
    <w:uiPriority w:val="99"/>
    <w:unhideWhenUsed/>
    <w:qFormat/>
    <w:pPr>
      <w:spacing w:after="0"/>
    </w:pPr>
  </w:style>
  <w:style w:type="paragraph" w:styleId="31">
    <w:name w:val="toc 3"/>
    <w:basedOn w:val="a"/>
    <w:next w:val="a"/>
    <w:uiPriority w:val="39"/>
    <w:unhideWhenUsed/>
    <w:qFormat/>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5">
    <w:name w:val="Title"/>
    <w:basedOn w:val="a"/>
    <w:next w:val="a"/>
    <w:link w:val="af6"/>
    <w:uiPriority w:val="10"/>
    <w:qFormat/>
    <w:pPr>
      <w:spacing w:before="300" w:after="200"/>
      <w:contextualSpacing/>
    </w:pPr>
    <w:rPr>
      <w:sz w:val="48"/>
      <w:szCs w:val="48"/>
    </w:rPr>
  </w:style>
  <w:style w:type="paragraph" w:styleId="af7">
    <w:name w:val="footer"/>
    <w:basedOn w:val="a"/>
    <w:link w:val="af8"/>
    <w:uiPriority w:val="99"/>
    <w:unhideWhenUsed/>
    <w:qFormat/>
    <w:pPr>
      <w:tabs>
        <w:tab w:val="center" w:pos="4677"/>
        <w:tab w:val="right" w:pos="9355"/>
      </w:tabs>
      <w:spacing w:after="0" w:line="240" w:lineRule="auto"/>
    </w:pPr>
  </w:style>
  <w:style w:type="paragraph" w:styleId="af9">
    <w:name w:val="Subtitle"/>
    <w:basedOn w:val="a"/>
    <w:next w:val="a"/>
    <w:link w:val="afa"/>
    <w:uiPriority w:val="11"/>
    <w:qFormat/>
    <w:pPr>
      <w:spacing w:before="200" w:after="200"/>
    </w:pPr>
    <w:rPr>
      <w:sz w:val="24"/>
      <w:szCs w:val="24"/>
    </w:rPr>
  </w:style>
  <w:style w:type="table" w:styleId="af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c">
    <w:name w:val="No Spacing"/>
    <w:uiPriority w:val="1"/>
    <w:qFormat/>
    <w:rPr>
      <w:sz w:val="22"/>
      <w:szCs w:val="22"/>
      <w:lang w:eastAsia="en-US"/>
    </w:rPr>
  </w:style>
  <w:style w:type="character" w:customStyle="1" w:styleId="af6">
    <w:name w:val="Заголовок Знак"/>
    <w:basedOn w:val="a0"/>
    <w:link w:val="af5"/>
    <w:uiPriority w:val="10"/>
    <w:qFormat/>
    <w:rPr>
      <w:sz w:val="48"/>
      <w:szCs w:val="48"/>
    </w:rPr>
  </w:style>
  <w:style w:type="character" w:customStyle="1" w:styleId="afa">
    <w:name w:val="Подзаголовок Знак"/>
    <w:basedOn w:val="a0"/>
    <w:link w:val="af9"/>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d">
    <w:name w:val="Intense Quote"/>
    <w:basedOn w:val="a"/>
    <w:next w:val="a"/>
    <w:link w:val="af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e">
    <w:name w:val="Выделенная цитата Знак"/>
    <w:link w:val="afd"/>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FFFFFF" w:fill="auto"/>
      </w:tcPr>
    </w:tblStylePr>
    <w:tblStylePr w:type="lastRow">
      <w:rPr>
        <w:b/>
        <w:color w:val="404040"/>
      </w:rPr>
      <w:tblPr/>
      <w:tcPr>
        <w:tcBorders>
          <w:top w:val="single" w:sz="4" w:space="0" w:color="537DC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FFFFFF" w:fill="auto"/>
      </w:tcPr>
    </w:tblStylePr>
    <w:tblStylePr w:type="lastRow">
      <w:rPr>
        <w:b/>
        <w:color w:val="404040"/>
      </w:rPr>
      <w:tblPr/>
      <w:tcPr>
        <w:tcBorders>
          <w:top w:val="single" w:sz="4" w:space="0" w:color="5B9BD5"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qFormat/>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1"/>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5A8C" w:themeColor="accent5" w:themeShade="94"/>
        <w:sz w:val="22"/>
      </w:rPr>
      <w:tblPr/>
      <w:tcPr>
        <w:shd w:val="clear" w:color="E1EFD8" w:themeColor="accent6" w:themeTint="34" w:fill="E1EFD8" w:themeFill="accent6" w:themeFillTint="34"/>
      </w:tcPr>
    </w:tblStylePr>
    <w:tblStylePr w:type="band2Horz">
      <w:rPr>
        <w:rFonts w:ascii="Arial" w:hAnsi="Arial"/>
        <w:color w:val="245A8C"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FFFFFF" w:themeColor="light1"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FFFFFF" w:fill="auto"/>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1"/>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tblPr>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C" w:themeColor="accent5" w:themeShade="94"/>
        <w:sz w:val="22"/>
      </w:rPr>
      <w:tblPr/>
      <w:tcPr>
        <w:tcBorders>
          <w:top w:val="nil"/>
          <w:left w:val="nil"/>
          <w:bottom w:val="single" w:sz="4" w:space="0" w:color="A2C6E7" w:themeColor="accent5" w:themeTint="90"/>
          <w:right w:val="nil"/>
        </w:tcBorders>
        <w:shd w:val="clear" w:color="FFFFFF" w:themeColor="light1"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5A8C" w:themeColor="accent5" w:themeShade="94"/>
        <w:sz w:val="22"/>
      </w:rPr>
      <w:tblPr/>
      <w:tcPr>
        <w:tcBorders>
          <w:top w:val="nil"/>
          <w:left w:val="nil"/>
          <w:bottom w:val="nil"/>
          <w:right w:val="single" w:sz="4" w:space="0" w:color="A2C6E7" w:themeColor="accent5" w:themeTint="90"/>
        </w:tcBorders>
        <w:shd w:val="clear" w:color="FFFFFF" w:fill="auto"/>
      </w:tcPr>
    </w:tblStylePr>
    <w:tblStylePr w:type="lastCol">
      <w:rPr>
        <w:rFonts w:ascii="Arial" w:hAnsi="Arial"/>
        <w:i/>
        <w:color w:val="245A8C" w:themeColor="accent5" w:themeShade="94"/>
        <w:sz w:val="22"/>
      </w:rPr>
      <w:tblPr/>
      <w:tcPr>
        <w:tcBorders>
          <w:top w:val="nil"/>
          <w:left w:val="single" w:sz="4" w:space="0" w:color="A2C6E7" w:themeColor="accent5" w:themeTint="90"/>
          <w:bottom w:val="nil"/>
          <w:right w:val="nil"/>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1"/>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qFormat/>
    <w:tblPr>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qFormat/>
    <w:tblPr>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qFormat/>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qFormat/>
    <w:tblPr>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472C4" w:themeColor="accent1"/>
        <w:bottom w:val="single" w:sz="4" w:space="0" w:color="4472C4" w:themeColor="accent1"/>
      </w:tblBorders>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1"/>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qFormat/>
    <w:tblPr>
      <w:tblBorders>
        <w:top w:val="single" w:sz="4" w:space="0" w:color="9BC2E5" w:themeColor="accent5" w:themeTint="9A"/>
        <w:bottom w:val="single" w:sz="4" w:space="0" w:color="9BC2E5" w:themeColor="accent5" w:themeTint="9A"/>
      </w:tblBorders>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1"/>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472C4" w:themeColor="accent1"/>
      </w:tblBorders>
    </w:tblPr>
    <w:tblStylePr w:type="firstRow">
      <w:rPr>
        <w:rFonts w:ascii="Arial" w:hAnsi="Arial"/>
        <w:i/>
        <w:color w:val="244174" w:themeColor="accent1" w:themeShade="94"/>
        <w:sz w:val="22"/>
      </w:rPr>
      <w:tblPr/>
      <w:tcPr>
        <w:tcBorders>
          <w:top w:val="nil"/>
          <w:left w:val="nil"/>
          <w:bottom w:val="single" w:sz="4" w:space="0" w:color="4472C4" w:themeColor="accent1"/>
          <w:right w:val="nil"/>
        </w:tcBorders>
        <w:shd w:val="clear" w:color="FFFFFF" w:themeColor="light1" w:fill="FFFFFF" w:themeFill="light1"/>
      </w:tcPr>
    </w:tblStylePr>
    <w:tblStylePr w:type="lastRow">
      <w:rPr>
        <w:rFonts w:ascii="Arial" w:hAnsi="Arial"/>
        <w:i/>
        <w:color w:val="244174" w:themeColor="accent1" w:themeShade="94"/>
        <w:sz w:val="22"/>
      </w:rPr>
      <w:tblPr/>
      <w:tcPr>
        <w:tcBorders>
          <w:top w:val="single" w:sz="4" w:space="0" w:color="4472C4" w:themeColor="accent1"/>
          <w:left w:val="nil"/>
          <w:bottom w:val="nil"/>
          <w:right w:val="nil"/>
        </w:tcBorders>
        <w:shd w:val="clear" w:color="FFFFFF" w:themeColor="light1" w:fill="FFFFFF" w:themeFill="light1"/>
      </w:tcPr>
    </w:tblStylePr>
    <w:tblStylePr w:type="firstCol">
      <w:pPr>
        <w:jc w:val="right"/>
      </w:pPr>
      <w:rPr>
        <w:rFonts w:ascii="Arial" w:hAnsi="Arial"/>
        <w:i/>
        <w:color w:val="244174" w:themeColor="accent1" w:themeShade="94"/>
        <w:sz w:val="22"/>
      </w:rPr>
      <w:tblPr/>
      <w:tcPr>
        <w:tcBorders>
          <w:top w:val="nil"/>
          <w:left w:val="nil"/>
          <w:bottom w:val="nil"/>
          <w:right w:val="single" w:sz="4" w:space="0" w:color="4472C4" w:themeColor="accent1"/>
        </w:tcBorders>
        <w:shd w:val="clear" w:color="FFFFFF" w:fill="auto"/>
      </w:tcPr>
    </w:tblStylePr>
    <w:tblStylePr w:type="lastCol">
      <w:rPr>
        <w:rFonts w:ascii="Arial" w:hAnsi="Arial"/>
        <w:i/>
        <w:color w:val="244174" w:themeColor="accent1" w:themeShade="94"/>
        <w:sz w:val="22"/>
      </w:rPr>
      <w:tblPr/>
      <w:tcPr>
        <w:tcBorders>
          <w:top w:val="nil"/>
          <w:left w:val="single" w:sz="4" w:space="0" w:color="4472C4" w:themeColor="accent1"/>
          <w:bottom w:val="nil"/>
          <w:right w:val="nil"/>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1"/>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tblPr>
      <w:tblBorders>
        <w:right w:val="single" w:sz="4" w:space="0" w:color="9BC2E5" w:themeColor="accent5" w:themeTint="9A"/>
      </w:tblBorders>
    </w:tblPr>
    <w:tblStylePr w:type="firstRow">
      <w:rPr>
        <w:rFonts w:ascii="Arial" w:hAnsi="Arial"/>
        <w:i/>
        <w:color w:val="9CC2E5" w:themeColor="accent5" w:themeTint="99"/>
        <w:sz w:val="22"/>
      </w:rPr>
      <w:tblPr/>
      <w:tcPr>
        <w:tcBorders>
          <w:top w:val="nil"/>
          <w:left w:val="nil"/>
          <w:bottom w:val="single" w:sz="4" w:space="0" w:color="9BC2E5" w:themeColor="accent5" w:themeTint="9A"/>
          <w:right w:val="nil"/>
        </w:tcBorders>
        <w:shd w:val="clear" w:color="FFFFFF" w:themeColor="light1"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CC2E5" w:themeColor="accent5" w:themeTint="99"/>
        <w:sz w:val="22"/>
      </w:rPr>
      <w:tblPr/>
      <w:tcPr>
        <w:tcBorders>
          <w:top w:val="nil"/>
          <w:left w:val="nil"/>
          <w:bottom w:val="nil"/>
          <w:right w:val="single" w:sz="4" w:space="0" w:color="9BC2E5" w:themeColor="accent5" w:themeTint="9A"/>
        </w:tcBorders>
        <w:shd w:val="clear" w:color="FFFFFF" w:fill="auto"/>
      </w:tcPr>
    </w:tblStylePr>
    <w:tblStylePr w:type="lastCol">
      <w:rPr>
        <w:rFonts w:ascii="Arial" w:hAnsi="Arial"/>
        <w:i/>
        <w:color w:val="9CC2E5" w:themeColor="accent5" w:themeTint="99"/>
        <w:sz w:val="22"/>
      </w:rPr>
      <w:tblPr/>
      <w:tcPr>
        <w:tcBorders>
          <w:top w:val="nil"/>
          <w:left w:val="single" w:sz="4" w:space="0" w:color="9BC2E5" w:themeColor="accent5" w:themeTint="9A"/>
          <w:bottom w:val="nil"/>
          <w:right w:val="nil"/>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1"/>
    <w:uiPriority w:val="99"/>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f1">
    <w:name w:val="Текст сноски Знак"/>
    <w:link w:val="af0"/>
    <w:uiPriority w:val="99"/>
    <w:rPr>
      <w:sz w:val="18"/>
    </w:rPr>
  </w:style>
  <w:style w:type="character" w:customStyle="1" w:styleId="aa">
    <w:name w:val="Текст концевой сноски Знак"/>
    <w:link w:val="a9"/>
    <w:uiPriority w:val="99"/>
    <w:rPr>
      <w:sz w:val="20"/>
    </w:rPr>
  </w:style>
  <w:style w:type="paragraph" w:customStyle="1" w:styleId="12">
    <w:name w:val="Заголовок оглавления1"/>
    <w:uiPriority w:val="39"/>
    <w:unhideWhenUsed/>
    <w:pPr>
      <w:spacing w:after="160" w:line="259" w:lineRule="auto"/>
    </w:pPr>
    <w:rPr>
      <w:sz w:val="22"/>
      <w:szCs w:val="22"/>
      <w:lang w:eastAsia="en-US"/>
    </w:rPr>
  </w:style>
  <w:style w:type="paragraph" w:styleId="aff">
    <w:name w:val="List Paragraph"/>
    <w:basedOn w:val="a"/>
    <w:link w:val="aff0"/>
    <w:uiPriority w:val="34"/>
    <w:qFormat/>
    <w:pPr>
      <w:ind w:left="720"/>
      <w:contextualSpacing/>
    </w:pPr>
  </w:style>
  <w:style w:type="character" w:customStyle="1" w:styleId="13">
    <w:name w:val="Неразрешенное упоминание1"/>
    <w:basedOn w:val="a0"/>
    <w:uiPriority w:val="99"/>
    <w:semiHidden/>
    <w:unhideWhenUsed/>
    <w:rPr>
      <w:color w:val="605E5C"/>
      <w:shd w:val="clear" w:color="auto" w:fill="E1DFDD"/>
    </w:rPr>
  </w:style>
  <w:style w:type="character" w:customStyle="1" w:styleId="aff1">
    <w:name w:val="Гипертекстовая ссылка"/>
    <w:basedOn w:val="a0"/>
    <w:uiPriority w:val="99"/>
    <w:rPr>
      <w:rFonts w:cs="Times New Roman"/>
      <w:color w:val="106BBE"/>
    </w:rPr>
  </w:style>
  <w:style w:type="character" w:customStyle="1" w:styleId="ad">
    <w:name w:val="Текст примечания Знак"/>
    <w:basedOn w:val="a0"/>
    <w:link w:val="ac"/>
    <w:uiPriority w:val="99"/>
    <w:rPr>
      <w:rFonts w:ascii="Times New Roman CYR" w:eastAsiaTheme="minorEastAsia" w:hAnsi="Times New Roman CYR" w:cs="Times New Roman CYR"/>
      <w:sz w:val="20"/>
      <w:szCs w:val="20"/>
      <w:lang w:eastAsia="ru-RU"/>
    </w:rPr>
  </w:style>
  <w:style w:type="character" w:customStyle="1" w:styleId="af">
    <w:name w:val="Тема примечания Знак"/>
    <w:basedOn w:val="ad"/>
    <w:link w:val="ae"/>
    <w:uiPriority w:val="99"/>
    <w:semiHidden/>
    <w:rPr>
      <w:rFonts w:ascii="Times New Roman CYR" w:eastAsiaTheme="minorEastAsia" w:hAnsi="Times New Roman CYR" w:cs="Times New Roman CYR"/>
      <w:b/>
      <w:bCs/>
      <w:sz w:val="20"/>
      <w:szCs w:val="20"/>
      <w:lang w:eastAsia="ru-RU"/>
    </w:rPr>
  </w:style>
  <w:style w:type="character" w:customStyle="1" w:styleId="aff0">
    <w:name w:val="Абзац списка Знак"/>
    <w:basedOn w:val="a0"/>
    <w:link w:val="aff"/>
  </w:style>
  <w:style w:type="character" w:customStyle="1" w:styleId="a8">
    <w:name w:val="Текст выноски Знак"/>
    <w:basedOn w:val="a0"/>
    <w:link w:val="a7"/>
    <w:uiPriority w:val="99"/>
    <w:semiHidden/>
    <w:rPr>
      <w:rFonts w:ascii="Segoe UI" w:hAnsi="Segoe UI" w:cs="Segoe UI"/>
      <w:sz w:val="18"/>
      <w:szCs w:val="18"/>
    </w:rPr>
  </w:style>
  <w:style w:type="paragraph" w:customStyle="1" w:styleId="ConsPlusNormal">
    <w:name w:val="ConsPlusNormal"/>
    <w:pPr>
      <w:widowControl w:val="0"/>
    </w:pPr>
    <w:rPr>
      <w:rFonts w:ascii="Arial" w:eastAsiaTheme="minorEastAsia" w:hAnsi="Arial" w:cs="Arial"/>
      <w:szCs w:val="22"/>
    </w:rPr>
  </w:style>
  <w:style w:type="paragraph" w:customStyle="1" w:styleId="14">
    <w:name w:val="Рецензия1"/>
    <w:hidden/>
    <w:uiPriority w:val="99"/>
    <w:semiHidden/>
    <w:rPr>
      <w:sz w:val="22"/>
      <w:szCs w:val="22"/>
      <w:lang w:eastAsia="en-US"/>
    </w:rPr>
  </w:style>
  <w:style w:type="character" w:customStyle="1" w:styleId="af3">
    <w:name w:val="Верхний колонтитул Знак"/>
    <w:basedOn w:val="a0"/>
    <w:link w:val="af2"/>
    <w:uiPriority w:val="99"/>
  </w:style>
  <w:style w:type="character" w:customStyle="1" w:styleId="af8">
    <w:name w:val="Нижний колонтитул Знак"/>
    <w:basedOn w:val="a0"/>
    <w:link w:val="af7"/>
    <w:uiPriority w:val="99"/>
  </w:style>
  <w:style w:type="character" w:customStyle="1" w:styleId="10">
    <w:name w:val="Заголовок 1 Знак"/>
    <w:basedOn w:val="a0"/>
    <w:link w:val="1"/>
    <w:uiPriority w:val="9"/>
    <w:rPr>
      <w:rFonts w:ascii="Times New Roman CYR" w:eastAsiaTheme="minorEastAsia" w:hAnsi="Times New Roman CYR" w:cs="Times New Roman CYR"/>
      <w:b/>
      <w:bCs/>
      <w:color w:val="26282F"/>
      <w:sz w:val="24"/>
      <w:szCs w:val="24"/>
      <w:lang w:eastAsia="ru-RU"/>
    </w:rPr>
  </w:style>
  <w:style w:type="character" w:customStyle="1" w:styleId="aff2">
    <w:name w:val="Цветовое выделение"/>
    <w:uiPriority w:val="99"/>
    <w:rPr>
      <w:b/>
      <w:color w:val="26282F"/>
    </w:rPr>
  </w:style>
  <w:style w:type="character" w:customStyle="1" w:styleId="24">
    <w:name w:val="Основной текст (2)"/>
    <w:basedOn w:val="a0"/>
    <w:rPr>
      <w:rFonts w:ascii="Times New Roman" w:eastAsia="Times New Roman" w:hAnsi="Times New Roman" w:cs="Times New Roman"/>
      <w:color w:val="000000"/>
      <w:spacing w:val="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C404-EA01-4C50-8C12-72F5656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Inlearno Office</dc:creator>
  <cp:lastModifiedBy>USR0202</cp:lastModifiedBy>
  <cp:revision>3</cp:revision>
  <dcterms:created xsi:type="dcterms:W3CDTF">2024-02-07T08:33:00Z</dcterms:created>
  <dcterms:modified xsi:type="dcterms:W3CDTF">2024-02-09T08:45:00Z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56E46BF8A4964EC2B423AED647A957CB_12</vt:lpwstr>
  </property>
</Properties>
</file>